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Kielce, dnia </w:t>
      </w:r>
      <w:r w:rsidR="007D02D8">
        <w:rPr>
          <w:rFonts w:ascii="Arial" w:hAnsi="Arial" w:cs="Arial"/>
        </w:rPr>
        <w:t>19</w:t>
      </w:r>
      <w:r w:rsidRPr="0055403C">
        <w:rPr>
          <w:rFonts w:ascii="Arial" w:hAnsi="Arial" w:cs="Arial"/>
        </w:rPr>
        <w:t>.0</w:t>
      </w:r>
      <w:r w:rsidR="00431833">
        <w:rPr>
          <w:rFonts w:ascii="Arial" w:hAnsi="Arial" w:cs="Arial"/>
        </w:rPr>
        <w:t>6</w:t>
      </w:r>
      <w:r w:rsidRPr="0055403C">
        <w:rPr>
          <w:rFonts w:ascii="Arial" w:hAnsi="Arial" w:cs="Arial"/>
        </w:rPr>
        <w:t>.201</w:t>
      </w:r>
      <w:r w:rsidR="00431833">
        <w:rPr>
          <w:rFonts w:ascii="Arial" w:hAnsi="Arial" w:cs="Arial"/>
        </w:rPr>
        <w:t>9</w:t>
      </w:r>
      <w:r w:rsidRPr="0055403C">
        <w:rPr>
          <w:rFonts w:ascii="Arial" w:hAnsi="Arial" w:cs="Arial"/>
        </w:rPr>
        <w:t xml:space="preserve"> r.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ind w:right="58"/>
        <w:jc w:val="center"/>
        <w:rPr>
          <w:rFonts w:ascii="Arial" w:hAnsi="Arial" w:cs="Arial"/>
          <w:color w:val="000000"/>
          <w:lang w:eastAsia="pl-PL"/>
        </w:rPr>
      </w:pPr>
      <w:r w:rsidRPr="0055403C">
        <w:rPr>
          <w:rFonts w:ascii="Arial" w:hAnsi="Arial" w:cs="Arial"/>
          <w:b/>
          <w:color w:val="000000"/>
        </w:rPr>
        <w:t xml:space="preserve">ZAPYTANIE OFERTOWE </w:t>
      </w:r>
      <w:r w:rsidRPr="0055403C">
        <w:rPr>
          <w:rFonts w:ascii="Arial" w:hAnsi="Arial" w:cs="Arial"/>
          <w:b/>
        </w:rPr>
        <w:t xml:space="preserve">nr </w:t>
      </w:r>
      <w:r w:rsidR="00645C44">
        <w:rPr>
          <w:rFonts w:ascii="Arial" w:hAnsi="Arial" w:cs="Arial"/>
          <w:b/>
        </w:rPr>
        <w:t>1</w:t>
      </w:r>
      <w:r w:rsidRPr="0055403C">
        <w:rPr>
          <w:rFonts w:ascii="Arial" w:hAnsi="Arial" w:cs="Arial"/>
          <w:b/>
        </w:rPr>
        <w:t>/0</w:t>
      </w:r>
      <w:r w:rsidR="00645C44">
        <w:rPr>
          <w:rFonts w:ascii="Arial" w:hAnsi="Arial" w:cs="Arial"/>
          <w:b/>
        </w:rPr>
        <w:t>6</w:t>
      </w:r>
      <w:r w:rsidRPr="0055403C">
        <w:rPr>
          <w:rFonts w:ascii="Arial" w:hAnsi="Arial" w:cs="Arial"/>
          <w:b/>
        </w:rPr>
        <w:t>/201</w:t>
      </w:r>
      <w:r w:rsidR="00645C44">
        <w:rPr>
          <w:rFonts w:ascii="Arial" w:hAnsi="Arial" w:cs="Arial"/>
          <w:b/>
        </w:rPr>
        <w:t>9</w:t>
      </w:r>
      <w:r w:rsidRPr="0055403C">
        <w:rPr>
          <w:rFonts w:ascii="Arial" w:hAnsi="Arial" w:cs="Arial"/>
          <w:b/>
        </w:rPr>
        <w:t>/WDS2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W RAMACH PROCEDURY ZAPYTANIA OFERTOWEGO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ZGODNIE Z ZASADĄ KONKURENCYJNOŚCI</w:t>
      </w:r>
      <w:r w:rsidRPr="0055403C">
        <w:rPr>
          <w:rFonts w:ascii="Arial" w:hAnsi="Arial" w:cs="Arial"/>
          <w:b/>
          <w:color w:val="000000"/>
        </w:rPr>
        <w:br/>
        <w:t>bez stosowania przepisów ustawy z dnia 29 stycznia 2004 r.</w:t>
      </w:r>
      <w:r w:rsidRPr="0055403C">
        <w:rPr>
          <w:rFonts w:ascii="Arial" w:hAnsi="Arial" w:cs="Arial"/>
          <w:b/>
          <w:color w:val="000000"/>
        </w:rPr>
        <w:br/>
        <w:t xml:space="preserve">Prawo zamówień publicznych z </w:t>
      </w:r>
      <w:proofErr w:type="spellStart"/>
      <w:r w:rsidRPr="0055403C">
        <w:rPr>
          <w:rFonts w:ascii="Arial" w:hAnsi="Arial" w:cs="Arial"/>
          <w:b/>
          <w:color w:val="000000"/>
        </w:rPr>
        <w:t>późn</w:t>
      </w:r>
      <w:proofErr w:type="spellEnd"/>
      <w:r w:rsidRPr="0055403C">
        <w:rPr>
          <w:rFonts w:ascii="Arial" w:hAnsi="Arial" w:cs="Arial"/>
          <w:b/>
          <w:color w:val="000000"/>
        </w:rPr>
        <w:t>. zm.</w:t>
      </w:r>
      <w:r w:rsidRPr="0055403C">
        <w:rPr>
          <w:rFonts w:ascii="Arial" w:hAnsi="Arial" w:cs="Arial"/>
          <w:b/>
          <w:color w:val="000000"/>
        </w:rPr>
        <w:br/>
      </w:r>
    </w:p>
    <w:p w:rsidR="00D524CF" w:rsidRPr="0055403C" w:rsidRDefault="00D524CF" w:rsidP="00D524CF">
      <w:pPr>
        <w:ind w:right="58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524CF" w:rsidRPr="0055403C" w:rsidTr="00D73411">
        <w:trPr>
          <w:trHeight w:val="673"/>
        </w:trPr>
        <w:tc>
          <w:tcPr>
            <w:tcW w:w="10062" w:type="dxa"/>
            <w:shd w:val="clear" w:color="auto" w:fill="auto"/>
          </w:tcPr>
          <w:p w:rsidR="0074603C" w:rsidRPr="001522BC" w:rsidRDefault="0074603C" w:rsidP="00D73411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D524CF" w:rsidRPr="009704F5" w:rsidRDefault="008A3AC7" w:rsidP="008A3AC7">
            <w:pPr>
              <w:rPr>
                <w:rFonts w:ascii="Arial" w:hAnsi="Arial" w:cs="Arial"/>
                <w:b/>
              </w:rPr>
            </w:pPr>
            <w:r w:rsidRPr="009704F5">
              <w:rPr>
                <w:b/>
              </w:rPr>
              <w:t xml:space="preserve">Przeprowadzenie indywidualnego pośrednictwa pracy </w:t>
            </w:r>
          </w:p>
        </w:tc>
      </w:tr>
    </w:tbl>
    <w:p w:rsidR="00D524CF" w:rsidRPr="0055403C" w:rsidRDefault="00D524CF" w:rsidP="00D524CF">
      <w:pPr>
        <w:jc w:val="both"/>
        <w:rPr>
          <w:rFonts w:ascii="Arial" w:eastAsia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hAnsi="Arial" w:cs="Arial"/>
          <w:b/>
          <w:color w:val="000000"/>
        </w:rPr>
        <w:t>Zleceniodawca: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center"/>
        <w:rPr>
          <w:rFonts w:ascii="Arial" w:hAnsi="Arial" w:cs="Arial"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 xml:space="preserve">Stowarzyszenie PROREW </w:t>
      </w:r>
      <w:r w:rsidRPr="0055403C">
        <w:rPr>
          <w:rFonts w:ascii="Arial" w:eastAsia="Arial" w:hAnsi="Arial" w:cs="Arial"/>
          <w:b/>
          <w:color w:val="000000"/>
        </w:rPr>
        <w:br/>
        <w:t xml:space="preserve">ul. </w:t>
      </w:r>
      <w:r w:rsidR="001522BC">
        <w:rPr>
          <w:rFonts w:ascii="Arial" w:eastAsia="Arial" w:hAnsi="Arial" w:cs="Arial"/>
          <w:b/>
          <w:color w:val="000000"/>
        </w:rPr>
        <w:t>Kasztanowa 12/15</w:t>
      </w:r>
      <w:r w:rsidRPr="0055403C">
        <w:rPr>
          <w:rFonts w:ascii="Arial" w:eastAsia="Arial" w:hAnsi="Arial" w:cs="Arial"/>
          <w:b/>
          <w:color w:val="000000"/>
        </w:rPr>
        <w:br/>
        <w:t>25-361 Kielce</w:t>
      </w: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T</w:t>
      </w:r>
      <w:r w:rsidRPr="0055403C">
        <w:rPr>
          <w:rFonts w:ascii="Arial" w:hAnsi="Arial" w:cs="Arial"/>
          <w:b/>
          <w:color w:val="000000"/>
        </w:rPr>
        <w:t>ryb udzielenia zamówienia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 xml:space="preserve">Postępowanie prowadzone jest w trybie zapytania ofertowego, z zachowaniem efektywnego zarządzania finansami oraz zasady równego traktowania, uczciwej konkurencji </w:t>
      </w:r>
      <w:r w:rsidR="0074603C">
        <w:rPr>
          <w:rFonts w:ascii="Arial" w:hAnsi="Arial" w:cs="Arial"/>
          <w:color w:val="000000"/>
        </w:rPr>
        <w:br/>
      </w:r>
      <w:r w:rsidRPr="0055403C">
        <w:rPr>
          <w:rFonts w:ascii="Arial" w:hAnsi="Arial" w:cs="Arial"/>
          <w:color w:val="000000"/>
        </w:rPr>
        <w:t>i przejrzystości.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b/>
          <w:color w:val="000000"/>
        </w:rPr>
        <w:t>Opis przedmiotu zamówienia</w:t>
      </w:r>
    </w:p>
    <w:p w:rsidR="00774E9D" w:rsidRPr="008A3AC7" w:rsidRDefault="00D524CF" w:rsidP="000D3A4E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</w:rPr>
      </w:pPr>
      <w:r w:rsidRPr="008A3AC7">
        <w:rPr>
          <w:rFonts w:ascii="Arial" w:hAnsi="Arial" w:cs="Arial"/>
          <w:b/>
          <w:color w:val="000000"/>
        </w:rPr>
        <w:t>Przedmiotem zamówienia jest</w:t>
      </w:r>
      <w:r w:rsidR="00645C44">
        <w:rPr>
          <w:rFonts w:ascii="Arial" w:hAnsi="Arial" w:cs="Arial"/>
          <w:b/>
          <w:color w:val="000000"/>
        </w:rPr>
        <w:t xml:space="preserve"> </w:t>
      </w:r>
      <w:r w:rsidR="008A3AC7" w:rsidRPr="008A3AC7">
        <w:rPr>
          <w:rFonts w:ascii="Arial" w:hAnsi="Arial" w:cs="Arial"/>
          <w:color w:val="000000"/>
        </w:rPr>
        <w:t>przeprowadzenie indywidualnego pośrednictwa pracy</w:t>
      </w:r>
      <w:r w:rsidR="00431833">
        <w:rPr>
          <w:rFonts w:ascii="Arial" w:hAnsi="Arial" w:cs="Arial"/>
          <w:color w:val="000000"/>
        </w:rPr>
        <w:t xml:space="preserve"> </w:t>
      </w:r>
      <w:r w:rsidR="00431833">
        <w:rPr>
          <w:rFonts w:ascii="Arial" w:hAnsi="Arial" w:cs="Arial"/>
        </w:rPr>
        <w:t>dla</w:t>
      </w:r>
      <w:r w:rsidR="00441638" w:rsidRPr="008A3AC7">
        <w:rPr>
          <w:rFonts w:ascii="Arial" w:hAnsi="Arial" w:cs="Arial"/>
        </w:rPr>
        <w:t xml:space="preserve"> </w:t>
      </w:r>
      <w:r w:rsidR="00774E9D" w:rsidRPr="008A3AC7">
        <w:rPr>
          <w:rFonts w:ascii="Arial" w:hAnsi="Arial" w:cs="Arial"/>
        </w:rPr>
        <w:t xml:space="preserve">uczestników projektu „W DOBRĄ STRONE 2”, współfinansowanego ze środków Europejskiego Funduszu Społecznego Regionalnego Programu Operacyjnego Województwa Małopolskiego na lata 2014- 2020, Oś priorytetowa 9 Region spójny społecznie, Działanie 9.1 Aktywna integracja, Poddziałania 9.1.2 Aktywna integracja – projekty konkursowe, Typ projektu A-kompleksowe programy na rzecz aktywizacji społecznej i zawodowej osób zagrożonych ubóstwem lub wykluczeniem społecznym oraz ich otoczenia. 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ind w:left="720"/>
        <w:rPr>
          <w:rFonts w:ascii="Arial" w:hAnsi="Arial" w:cs="Arial"/>
        </w:rPr>
      </w:pPr>
    </w:p>
    <w:p w:rsidR="00556342" w:rsidRDefault="0074603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24CF" w:rsidRPr="0055403C">
        <w:rPr>
          <w:rFonts w:ascii="Arial" w:hAnsi="Arial" w:cs="Arial"/>
          <w:b/>
        </w:rPr>
        <w:t xml:space="preserve">KOD </w:t>
      </w:r>
      <w:r w:rsidR="008A3AC7" w:rsidRPr="008A3AC7">
        <w:rPr>
          <w:rFonts w:ascii="Arial" w:eastAsia="Calibri" w:hAnsi="Arial" w:cs="Arial"/>
          <w:b/>
          <w:color w:val="000000"/>
          <w:lang w:eastAsia="ar-SA"/>
        </w:rPr>
        <w:t>CPV</w:t>
      </w:r>
      <w:r w:rsidR="008A3AC7" w:rsidRPr="008A3AC7">
        <w:rPr>
          <w:rFonts w:ascii="Arial" w:hAnsi="Arial" w:cs="Arial"/>
          <w:b/>
          <w:color w:val="000000"/>
        </w:rPr>
        <w:t xml:space="preserve"> 79611000-0 – Usługi poszukiwania pracy</w:t>
      </w:r>
    </w:p>
    <w:p w:rsidR="001D5B1C" w:rsidRDefault="001D5B1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</w:p>
    <w:p w:rsidR="006C762B" w:rsidRPr="0019784C" w:rsidRDefault="00D524CF" w:rsidP="006C762B">
      <w:pPr>
        <w:widowControl w:val="0"/>
        <w:tabs>
          <w:tab w:val="left" w:pos="0"/>
        </w:tabs>
        <w:autoSpaceDN w:val="0"/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21561B">
        <w:rPr>
          <w:rFonts w:ascii="Arial" w:hAnsi="Arial" w:cs="Arial"/>
          <w:b/>
        </w:rPr>
        <w:t>Liczba uczestników:</w:t>
      </w:r>
      <w:r w:rsidR="003F3E97">
        <w:rPr>
          <w:rFonts w:ascii="Arial" w:hAnsi="Arial" w:cs="Arial"/>
          <w:b/>
        </w:rPr>
        <w:t xml:space="preserve"> </w:t>
      </w:r>
      <w:r w:rsidR="00431833">
        <w:rPr>
          <w:rFonts w:ascii="Arial" w:hAnsi="Arial" w:cs="Arial"/>
          <w:color w:val="000000"/>
        </w:rPr>
        <w:t>42</w:t>
      </w:r>
      <w:r w:rsidR="006C762B" w:rsidRPr="0019784C">
        <w:rPr>
          <w:rFonts w:ascii="Arial" w:eastAsia="Times New Roman" w:hAnsi="Arial" w:cs="Arial"/>
        </w:rPr>
        <w:t xml:space="preserve"> </w:t>
      </w:r>
      <w:r w:rsidR="00431833">
        <w:rPr>
          <w:rFonts w:ascii="Arial" w:eastAsia="Times New Roman" w:hAnsi="Arial" w:cs="Arial"/>
        </w:rPr>
        <w:t xml:space="preserve">UP/ </w:t>
      </w:r>
      <w:r w:rsidR="006C762B" w:rsidRPr="0019784C">
        <w:rPr>
          <w:rFonts w:ascii="Arial" w:eastAsia="Times New Roman" w:hAnsi="Arial" w:cs="Arial"/>
        </w:rPr>
        <w:t>os</w:t>
      </w:r>
      <w:r w:rsidR="006C762B">
        <w:rPr>
          <w:rFonts w:ascii="Arial" w:eastAsia="Times New Roman" w:hAnsi="Arial" w:cs="Arial"/>
        </w:rPr>
        <w:t>ó</w:t>
      </w:r>
      <w:r w:rsidR="006C762B" w:rsidRPr="0019784C">
        <w:rPr>
          <w:rFonts w:ascii="Arial" w:eastAsia="Times New Roman" w:hAnsi="Arial" w:cs="Arial"/>
        </w:rPr>
        <w:t>b</w:t>
      </w:r>
      <w:r w:rsidR="006C762B">
        <w:rPr>
          <w:rFonts w:ascii="Arial" w:eastAsia="Times New Roman" w:hAnsi="Arial" w:cs="Arial"/>
        </w:rPr>
        <w:t xml:space="preserve"> zagrożonych</w:t>
      </w:r>
      <w:r w:rsidR="006C762B" w:rsidRPr="0019784C">
        <w:rPr>
          <w:rFonts w:ascii="Arial" w:eastAsia="Times New Roman" w:hAnsi="Arial" w:cs="Arial"/>
        </w:rPr>
        <w:t xml:space="preserve"> ubóstwem lub wykluczeniem społecznym pozostając</w:t>
      </w:r>
      <w:r w:rsidR="006C762B">
        <w:rPr>
          <w:rFonts w:ascii="Arial" w:eastAsia="Times New Roman" w:hAnsi="Arial" w:cs="Arial"/>
        </w:rPr>
        <w:t>ych</w:t>
      </w:r>
      <w:r w:rsidR="006C762B" w:rsidRPr="0019784C">
        <w:rPr>
          <w:rFonts w:ascii="Arial" w:eastAsia="Times New Roman" w:hAnsi="Arial" w:cs="Arial"/>
        </w:rPr>
        <w:t xml:space="preserve"> bez zatrudnienia w tym</w:t>
      </w:r>
      <w:r w:rsidR="006C762B">
        <w:rPr>
          <w:rFonts w:ascii="Arial" w:eastAsia="Times New Roman" w:hAnsi="Arial" w:cs="Arial"/>
        </w:rPr>
        <w:t>,</w:t>
      </w:r>
      <w:r w:rsidR="006C762B" w:rsidRPr="0019784C">
        <w:rPr>
          <w:rFonts w:ascii="Arial" w:eastAsia="Times New Roman" w:hAnsi="Arial" w:cs="Arial"/>
        </w:rPr>
        <w:t xml:space="preserve"> w szczególności </w:t>
      </w:r>
      <w:r w:rsidR="006C762B">
        <w:rPr>
          <w:rFonts w:ascii="Arial" w:eastAsia="Times New Roman" w:hAnsi="Arial" w:cs="Arial"/>
        </w:rPr>
        <w:t xml:space="preserve"> </w:t>
      </w:r>
      <w:r w:rsidR="006C762B" w:rsidRPr="0019784C">
        <w:rPr>
          <w:rFonts w:ascii="Arial" w:eastAsia="Times New Roman" w:hAnsi="Arial" w:cs="Arial"/>
        </w:rPr>
        <w:t>osoby doświadczające wielokrotnego wykluczenia społecznego, os</w:t>
      </w:r>
      <w:r w:rsidR="00431833">
        <w:rPr>
          <w:rFonts w:ascii="Arial" w:eastAsia="Times New Roman" w:hAnsi="Arial" w:cs="Arial"/>
        </w:rPr>
        <w:t>oby</w:t>
      </w:r>
      <w:r w:rsidR="006C762B" w:rsidRPr="0019784C">
        <w:rPr>
          <w:rFonts w:ascii="Arial" w:eastAsia="Times New Roman" w:hAnsi="Arial" w:cs="Arial"/>
        </w:rPr>
        <w:t xml:space="preserve">  korzystając</w:t>
      </w:r>
      <w:r w:rsidR="00431833">
        <w:rPr>
          <w:rFonts w:ascii="Arial" w:eastAsia="Times New Roman" w:hAnsi="Arial" w:cs="Arial"/>
        </w:rPr>
        <w:t>e</w:t>
      </w:r>
      <w:r w:rsidR="006C762B" w:rsidRPr="0019784C">
        <w:rPr>
          <w:rFonts w:ascii="Arial" w:eastAsia="Times New Roman" w:hAnsi="Arial" w:cs="Arial"/>
        </w:rPr>
        <w:t xml:space="preserve"> z </w:t>
      </w:r>
      <w:r w:rsidR="006C762B" w:rsidRPr="0019784C">
        <w:rPr>
          <w:rFonts w:ascii="Arial" w:hAnsi="Arial" w:cs="Arial"/>
        </w:rPr>
        <w:t>Programu Operacyjnego  Pomoc Żywnościowa 2014-2020</w:t>
      </w:r>
      <w:r w:rsidR="006C762B" w:rsidRPr="0019784C">
        <w:rPr>
          <w:rFonts w:ascii="Arial" w:eastAsia="Times New Roman" w:hAnsi="Arial" w:cs="Arial"/>
        </w:rPr>
        <w:t xml:space="preserve">; osoby niepełnosprawne w tym </w:t>
      </w:r>
      <w:r w:rsidR="00084F0A">
        <w:rPr>
          <w:rFonts w:ascii="Arial" w:eastAsia="Times New Roman" w:hAnsi="Arial" w:cs="Arial"/>
        </w:rPr>
        <w:t xml:space="preserve">9 </w:t>
      </w:r>
      <w:r w:rsidR="00431833">
        <w:rPr>
          <w:rFonts w:ascii="Arial" w:eastAsia="Times New Roman" w:hAnsi="Arial" w:cs="Arial"/>
        </w:rPr>
        <w:t>os</w:t>
      </w:r>
      <w:r w:rsidR="00084F0A">
        <w:rPr>
          <w:rFonts w:ascii="Arial" w:eastAsia="Times New Roman" w:hAnsi="Arial" w:cs="Arial"/>
        </w:rPr>
        <w:t>ób</w:t>
      </w:r>
      <w:r w:rsidR="006C762B" w:rsidRPr="0019784C">
        <w:rPr>
          <w:rFonts w:ascii="Arial" w:eastAsia="Times New Roman" w:hAnsi="Arial" w:cs="Arial"/>
        </w:rPr>
        <w:t xml:space="preserve"> o znacznym lub umiarkowanym stopniu niepełnosprawności, osoby z niepełnosprawnościami sprzężonymi oraz osoby z zaburzeniami psychicznymi w tym osoby z  niepełnosprawnością intelektualną i osoby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7003DA" w:rsidRDefault="007003DA" w:rsidP="006C762B">
      <w:pPr>
        <w:widowControl w:val="0"/>
        <w:tabs>
          <w:tab w:val="left" w:pos="0"/>
        </w:tabs>
        <w:autoSpaceDN w:val="0"/>
        <w:contextualSpacing/>
        <w:jc w:val="both"/>
        <w:rPr>
          <w:rFonts w:ascii="Arial" w:eastAsia="Arial" w:hAnsi="Arial" w:cs="Arial"/>
          <w:b/>
          <w:color w:val="000000"/>
        </w:rPr>
      </w:pPr>
    </w:p>
    <w:p w:rsidR="00D524CF" w:rsidRPr="0021561B" w:rsidRDefault="00D524CF" w:rsidP="006C762B">
      <w:pPr>
        <w:widowControl w:val="0"/>
        <w:tabs>
          <w:tab w:val="left" w:pos="0"/>
        </w:tabs>
        <w:autoSpaceDN w:val="0"/>
        <w:contextualSpacing/>
        <w:jc w:val="both"/>
        <w:rPr>
          <w:rFonts w:ascii="Arial" w:hAnsi="Arial" w:cs="Arial"/>
          <w:b/>
          <w:color w:val="000000"/>
        </w:rPr>
      </w:pPr>
      <w:r w:rsidRPr="0021561B">
        <w:rPr>
          <w:rFonts w:ascii="Arial" w:eastAsia="Arial" w:hAnsi="Arial" w:cs="Arial"/>
          <w:b/>
          <w:color w:val="000000"/>
        </w:rPr>
        <w:lastRenderedPageBreak/>
        <w:t xml:space="preserve">Przedmiot zamówienia: </w:t>
      </w:r>
    </w:p>
    <w:p w:rsidR="003B170A" w:rsidRDefault="00794700" w:rsidP="004318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7D7F2C">
        <w:rPr>
          <w:rFonts w:ascii="Arial" w:hAnsi="Arial" w:cs="Arial"/>
          <w:color w:val="000000"/>
          <w:lang w:eastAsia="pl-PL"/>
        </w:rPr>
        <w:t xml:space="preserve">Przedmiotem zamówienia jest przeprowadzenie </w:t>
      </w:r>
      <w:r w:rsidR="00431833">
        <w:rPr>
          <w:rFonts w:ascii="Arial" w:hAnsi="Arial" w:cs="Arial"/>
          <w:color w:val="000000"/>
          <w:lang w:eastAsia="pl-PL"/>
        </w:rPr>
        <w:t xml:space="preserve">126 h </w:t>
      </w:r>
      <w:r w:rsidRPr="007D7F2C">
        <w:rPr>
          <w:rFonts w:ascii="Arial" w:hAnsi="Arial" w:cs="Arial"/>
          <w:color w:val="000000"/>
        </w:rPr>
        <w:t xml:space="preserve">indywidualnego pośrednictwa pracy  - średnio </w:t>
      </w:r>
      <w:r w:rsidR="00431833">
        <w:rPr>
          <w:rFonts w:ascii="Arial" w:hAnsi="Arial" w:cs="Arial"/>
          <w:color w:val="000000"/>
        </w:rPr>
        <w:t>3</w:t>
      </w:r>
      <w:r w:rsidRPr="007D7F2C">
        <w:rPr>
          <w:rFonts w:ascii="Arial" w:hAnsi="Arial" w:cs="Arial"/>
          <w:color w:val="000000"/>
        </w:rPr>
        <w:t>h na Uczestnika Projektu</w:t>
      </w:r>
      <w:r w:rsidR="00431833">
        <w:rPr>
          <w:rFonts w:ascii="Arial" w:hAnsi="Arial" w:cs="Arial"/>
          <w:color w:val="000000"/>
        </w:rPr>
        <w:t xml:space="preserve"> do 31.07.2019 r.</w:t>
      </w:r>
      <w:r w:rsidR="003B170A" w:rsidRPr="003B170A">
        <w:rPr>
          <w:rFonts w:ascii="Arial" w:hAnsi="Arial" w:cs="Arial"/>
          <w:color w:val="000000"/>
          <w:lang w:eastAsia="pl-PL"/>
        </w:rPr>
        <w:t xml:space="preserve"> </w:t>
      </w:r>
    </w:p>
    <w:p w:rsidR="000D3A4E" w:rsidRPr="000D3A4E" w:rsidRDefault="003B170A" w:rsidP="004318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6CFC">
        <w:rPr>
          <w:rFonts w:ascii="Arial" w:hAnsi="Arial" w:cs="Arial"/>
          <w:color w:val="000000"/>
          <w:lang w:eastAsia="pl-PL"/>
        </w:rPr>
        <w:t>Zamawiający zastrzega sobie prawo zmniejszenia</w:t>
      </w:r>
      <w:r>
        <w:rPr>
          <w:rFonts w:ascii="Arial" w:hAnsi="Arial" w:cs="Arial"/>
          <w:color w:val="000000"/>
          <w:lang w:eastAsia="pl-PL"/>
        </w:rPr>
        <w:t xml:space="preserve"> lub  zwiększenia </w:t>
      </w:r>
      <w:r w:rsidRPr="002C6CFC">
        <w:rPr>
          <w:rFonts w:ascii="Arial" w:hAnsi="Arial" w:cs="Arial"/>
          <w:color w:val="000000"/>
          <w:lang w:eastAsia="pl-PL"/>
        </w:rPr>
        <w:t xml:space="preserve"> liczby </w:t>
      </w:r>
      <w:r>
        <w:rPr>
          <w:rFonts w:ascii="Arial" w:hAnsi="Arial" w:cs="Arial"/>
          <w:color w:val="000000"/>
          <w:lang w:eastAsia="pl-PL"/>
        </w:rPr>
        <w:t xml:space="preserve">godzi zajęć ( +/- 20% ) </w:t>
      </w:r>
      <w:r w:rsidR="003F3E97">
        <w:rPr>
          <w:rFonts w:ascii="Arial" w:hAnsi="Arial" w:cs="Arial"/>
          <w:color w:val="000000"/>
          <w:lang w:eastAsia="pl-PL"/>
        </w:rPr>
        <w:t>z uwagi na rezygnację UP z projektu lub potrzebę zwiększenia wsparcia.</w:t>
      </w:r>
    </w:p>
    <w:p w:rsidR="007D7F2C" w:rsidRPr="007D7F2C" w:rsidRDefault="00834942" w:rsidP="000D3A4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D7F2C">
        <w:rPr>
          <w:rFonts w:ascii="Arial" w:hAnsi="Arial" w:cs="Arial"/>
          <w:color w:val="000000"/>
        </w:rPr>
        <w:t>W</w:t>
      </w:r>
      <w:r w:rsidRPr="007D7F2C">
        <w:rPr>
          <w:rFonts w:ascii="Arial" w:hAnsi="Arial" w:cs="Arial"/>
        </w:rPr>
        <w:t xml:space="preserve">sparcie ukierunkowane </w:t>
      </w:r>
      <w:r w:rsidR="007D7F2C" w:rsidRPr="007D7F2C">
        <w:rPr>
          <w:rFonts w:ascii="Arial" w:hAnsi="Arial" w:cs="Arial"/>
        </w:rPr>
        <w:t xml:space="preserve">m.in. </w:t>
      </w:r>
      <w:r w:rsidRPr="007D7F2C">
        <w:rPr>
          <w:rFonts w:ascii="Arial" w:hAnsi="Arial" w:cs="Arial"/>
        </w:rPr>
        <w:t>na</w:t>
      </w:r>
      <w:r w:rsidR="007D7F2C" w:rsidRPr="007D7F2C">
        <w:rPr>
          <w:rFonts w:ascii="Arial" w:hAnsi="Arial" w:cs="Arial"/>
        </w:rPr>
        <w:t>:</w:t>
      </w:r>
    </w:p>
    <w:p w:rsidR="007D7F2C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podniesienie umiejętności aktywnego i efektywnego poszukiwania pracy, dostarczającego wiedzy na temat  jak planować szukanie pracy, gdzie szukać ofert</w:t>
      </w:r>
      <w:r w:rsidR="007003DA">
        <w:rPr>
          <w:rFonts w:ascii="Arial" w:hAnsi="Arial" w:cs="Arial"/>
        </w:rPr>
        <w:t xml:space="preserve"> </w:t>
      </w:r>
      <w:r w:rsidRPr="007D7F2C">
        <w:rPr>
          <w:rFonts w:ascii="Arial" w:hAnsi="Arial" w:cs="Arial"/>
        </w:rPr>
        <w:t>( jawny i ukryty rynek pracy)</w:t>
      </w:r>
      <w:r w:rsidR="001522BC">
        <w:rPr>
          <w:rFonts w:ascii="Arial" w:hAnsi="Arial" w:cs="Arial"/>
        </w:rPr>
        <w:t>;</w:t>
      </w:r>
    </w:p>
    <w:p w:rsidR="007D7F2C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w jaki sposób opracować dokumenty aplikacyjne i samodzielnie nawiązywa</w:t>
      </w:r>
      <w:r w:rsidR="007D7F2C" w:rsidRPr="007D7F2C">
        <w:rPr>
          <w:rFonts w:ascii="Arial" w:hAnsi="Arial" w:cs="Arial"/>
        </w:rPr>
        <w:t>ć</w:t>
      </w:r>
      <w:r w:rsidRPr="007D7F2C">
        <w:rPr>
          <w:rFonts w:ascii="Arial" w:hAnsi="Arial" w:cs="Arial"/>
        </w:rPr>
        <w:t xml:space="preserve"> kontakty z pracodawcami</w:t>
      </w:r>
      <w:r w:rsidR="001522BC">
        <w:rPr>
          <w:rFonts w:ascii="Arial" w:hAnsi="Arial" w:cs="Arial"/>
        </w:rPr>
        <w:t>;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jak </w:t>
      </w:r>
      <w:r w:rsidR="007D7F2C" w:rsidRPr="007D7F2C">
        <w:rPr>
          <w:rFonts w:ascii="Arial" w:hAnsi="Arial" w:cs="Arial"/>
        </w:rPr>
        <w:t>radzić</w:t>
      </w:r>
      <w:r w:rsidRPr="007D7F2C">
        <w:rPr>
          <w:rFonts w:ascii="Arial" w:hAnsi="Arial" w:cs="Arial"/>
        </w:rPr>
        <w:t xml:space="preserve"> sobie z dyskryminacj</w:t>
      </w:r>
      <w:r w:rsidR="007D7F2C" w:rsidRPr="007D7F2C">
        <w:rPr>
          <w:rFonts w:ascii="Arial" w:hAnsi="Arial" w:cs="Arial"/>
        </w:rPr>
        <w:t>ą</w:t>
      </w:r>
      <w:r w:rsidRPr="007D7F2C">
        <w:rPr>
          <w:rFonts w:ascii="Arial" w:hAnsi="Arial" w:cs="Arial"/>
        </w:rPr>
        <w:t xml:space="preserve"> ze względu na niepełnosprawność</w:t>
      </w:r>
      <w:r w:rsidR="001522BC">
        <w:rPr>
          <w:rFonts w:ascii="Arial" w:hAnsi="Arial" w:cs="Arial"/>
        </w:rPr>
        <w:t>;</w:t>
      </w:r>
    </w:p>
    <w:p w:rsidR="007D7F2C" w:rsidRPr="007D7F2C" w:rsidRDefault="007D7F2C" w:rsidP="007D7F2C">
      <w:pPr>
        <w:pStyle w:val="Akapitzlist"/>
        <w:spacing w:after="0" w:line="240" w:lineRule="auto"/>
        <w:ind w:left="1985"/>
        <w:jc w:val="both"/>
        <w:rPr>
          <w:rFonts w:ascii="Arial" w:hAnsi="Arial" w:cs="Arial"/>
        </w:rPr>
      </w:pP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przedstawienie Uczestnikom Projektu ofert zatrudnienia, zgodnych z kwalifikacjami i kompetencjami uzyskanymi w ramach projektu "W DOBRĄ STRONĘ2"; 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wsparcie Uczestników Projektu w trakcie spotkań z pracodawcami oraz poprzez przeprowadzenie symulacji rozmów rekrutacyjnych; 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przedstawienie informacji na temat  kompetencji i kwalifikacji cenionych obecnie  na rynku pracy  przez pracodawców w kontekście dalszej specjalizacji w zawodzie wybranym przez Uczestników Projektu</w:t>
      </w:r>
      <w:r w:rsidR="001522BC">
        <w:rPr>
          <w:rFonts w:ascii="Arial" w:hAnsi="Arial" w:cs="Arial"/>
        </w:rPr>
        <w:t>;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niwelowanie niedopasowania aplikacji Uczestników Projektu do ofert zatrudnienia</w:t>
      </w:r>
      <w:r w:rsidR="001522BC">
        <w:rPr>
          <w:rFonts w:ascii="Arial" w:hAnsi="Arial" w:cs="Arial"/>
        </w:rPr>
        <w:t>.</w:t>
      </w:r>
    </w:p>
    <w:p w:rsidR="00834942" w:rsidRPr="007D7F2C" w:rsidRDefault="00834942" w:rsidP="0083494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03A54" w:rsidRPr="00803A54" w:rsidRDefault="00803A54" w:rsidP="00803A54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pl-PL"/>
        </w:rPr>
      </w:pPr>
      <w:r w:rsidRPr="00803A54">
        <w:rPr>
          <w:rFonts w:ascii="Arial" w:hAnsi="Arial" w:cs="Arial"/>
          <w:color w:val="000000"/>
        </w:rPr>
        <w:t>Wykonawc</w:t>
      </w:r>
      <w:r w:rsidR="00014697">
        <w:rPr>
          <w:rFonts w:ascii="Arial" w:hAnsi="Arial" w:cs="Arial"/>
          <w:color w:val="000000"/>
        </w:rPr>
        <w:t>a</w:t>
      </w:r>
      <w:r w:rsidR="007003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zapewni</w:t>
      </w:r>
      <w:r w:rsidR="00014697">
        <w:rPr>
          <w:rFonts w:ascii="Arial" w:hAnsi="Arial" w:cs="Arial"/>
          <w:color w:val="000000"/>
        </w:rPr>
        <w:t>a</w:t>
      </w:r>
      <w:r w:rsidRPr="00803A54">
        <w:rPr>
          <w:rFonts w:ascii="Arial" w:hAnsi="Arial" w:cs="Arial"/>
          <w:color w:val="000000"/>
        </w:rPr>
        <w:t xml:space="preserve"> osiągnięcie założonych </w:t>
      </w:r>
      <w:r w:rsidR="000D3A4E">
        <w:rPr>
          <w:rFonts w:ascii="Arial" w:hAnsi="Arial" w:cs="Arial"/>
          <w:color w:val="000000"/>
        </w:rPr>
        <w:t xml:space="preserve">we wniosku o dofinansowanie </w:t>
      </w:r>
      <w:r w:rsidRPr="00803A54">
        <w:rPr>
          <w:rFonts w:ascii="Arial" w:hAnsi="Arial" w:cs="Arial"/>
          <w:color w:val="000000"/>
        </w:rPr>
        <w:t xml:space="preserve">zgodnie </w:t>
      </w:r>
      <w:r w:rsidR="003B170A">
        <w:rPr>
          <w:rFonts w:ascii="Arial" w:hAnsi="Arial" w:cs="Arial"/>
          <w:color w:val="000000"/>
        </w:rPr>
        <w:br/>
      </w:r>
      <w:r w:rsidRPr="00803A54">
        <w:rPr>
          <w:rFonts w:ascii="Arial" w:hAnsi="Arial" w:cs="Arial"/>
          <w:color w:val="000000"/>
        </w:rPr>
        <w:t xml:space="preserve">z kryterium wskaźnika efektywności społecznej oraz zatrudnieniowej, minimalnych poziomów wskaźników: </w:t>
      </w:r>
    </w:p>
    <w:p w:rsidR="00803A54" w:rsidRDefault="00803A54" w:rsidP="00803A54">
      <w:pPr>
        <w:pStyle w:val="Bezodstpw"/>
        <w:numPr>
          <w:ilvl w:val="0"/>
          <w:numId w:val="36"/>
        </w:numPr>
        <w:ind w:left="78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odniesieniu do osób lub środowisk zagrożonych ubóstwem lub wykluczeniem społecznym: </w:t>
      </w:r>
    </w:p>
    <w:p w:rsidR="00803A54" w:rsidRDefault="00803A54" w:rsidP="00803A54">
      <w:pPr>
        <w:pStyle w:val="Bezodstpw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społecznej na poziomie co najmniej 34%</w:t>
      </w:r>
    </w:p>
    <w:p w:rsidR="00803A54" w:rsidRDefault="00803A54" w:rsidP="00803A54">
      <w:pPr>
        <w:pStyle w:val="Bezodstpw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poziomie co najmniej 22%.</w:t>
      </w:r>
    </w:p>
    <w:p w:rsidR="00803A54" w:rsidRDefault="00803A54" w:rsidP="00803A54">
      <w:pPr>
        <w:pStyle w:val="Bezodstpw"/>
        <w:ind w:left="1080"/>
        <w:rPr>
          <w:rFonts w:ascii="Arial" w:hAnsi="Arial" w:cs="Arial"/>
          <w:color w:val="000000"/>
          <w:sz w:val="22"/>
          <w:szCs w:val="22"/>
        </w:rPr>
      </w:pPr>
    </w:p>
    <w:p w:rsidR="00803A54" w:rsidRDefault="00803A54" w:rsidP="00803A54">
      <w:pPr>
        <w:pStyle w:val="Bezodstpw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    </w:t>
      </w:r>
      <w:r w:rsidRPr="00E914DA">
        <w:rPr>
          <w:rFonts w:ascii="Arial" w:hAnsi="Arial" w:cs="Arial"/>
          <w:color w:val="000000"/>
          <w:sz w:val="22"/>
          <w:szCs w:val="22"/>
        </w:rPr>
        <w:t>w odniesieniu do osób o znacznym stopniu niepełnosprawności, osób z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 niepełnosprawnością intelektualną oraz osób z niepełnosprawnościami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sprzężonymi: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- wskaźnik efektywności społecznej na poziomie co najmniej 34%</w:t>
      </w:r>
    </w:p>
    <w:p w:rsidR="00803A54" w:rsidRDefault="00803A54" w:rsidP="00803A54">
      <w:pPr>
        <w:pStyle w:val="Bezodstpw"/>
        <w:ind w:left="1080" w:hanging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poziomico najmniej 12%.</w:t>
      </w:r>
    </w:p>
    <w:p w:rsidR="00803A54" w:rsidRPr="00803A54" w:rsidRDefault="00803A54" w:rsidP="00803A5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34942" w:rsidRPr="007D7F2C" w:rsidRDefault="00834942" w:rsidP="00803A5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Wykonawca sporządzi dokumentację dotyczącą spotkań z zakresu pośrednictwa pracy z Uczestnikami Projektu (listy obecności oraz karty pracy z Uczestnikiem Projektu), wyszuka dla każdego Uczestnika Projektu oferty pracy zgodne z ich kwalifikacjami oraz poprowadzi proces aplikowania o pracę. </w:t>
      </w:r>
    </w:p>
    <w:p w:rsidR="00834942" w:rsidRPr="007D7F2C" w:rsidRDefault="00834942" w:rsidP="00041AF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Ponadto Wykonawca zobowiązany jest do współuczestniczenia ze Zleceniodawcą w opracowania harmonogramu udzielania wsparcia (pośrednictwo) w Projekcie przed rozpoczęciem realizacji usługi.</w:t>
      </w:r>
    </w:p>
    <w:p w:rsidR="00834942" w:rsidRPr="000D3A4E" w:rsidRDefault="00834942" w:rsidP="000D3A4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0D3A4E">
        <w:rPr>
          <w:rFonts w:ascii="Arial" w:hAnsi="Arial" w:cs="Arial"/>
          <w:lang w:eastAsia="pl-PL"/>
        </w:rPr>
        <w:t>W przypadku, gdy ilość Uczestników Projektu oraz zrealizowanych godzin jest mniejsza</w:t>
      </w:r>
      <w:r w:rsidR="00041AF9" w:rsidRPr="000D3A4E">
        <w:rPr>
          <w:rFonts w:ascii="Arial" w:hAnsi="Arial" w:cs="Arial"/>
          <w:lang w:eastAsia="pl-PL"/>
        </w:rPr>
        <w:br/>
      </w:r>
      <w:r w:rsidRPr="000D3A4E">
        <w:rPr>
          <w:rFonts w:ascii="Arial" w:hAnsi="Arial" w:cs="Arial"/>
          <w:lang w:eastAsia="pl-PL"/>
        </w:rPr>
        <w:t xml:space="preserve">od założonej,  </w:t>
      </w:r>
      <w:r w:rsidRPr="000D3A4E">
        <w:rPr>
          <w:rFonts w:ascii="Arial" w:eastAsia="Calibri" w:hAnsi="Arial" w:cs="Arial"/>
          <w:lang w:eastAsia="pl-PL"/>
        </w:rPr>
        <w:t>Zamawiający</w:t>
      </w:r>
      <w:r w:rsidRPr="000D3A4E">
        <w:rPr>
          <w:rFonts w:ascii="Arial" w:hAnsi="Arial" w:cs="Arial"/>
          <w:lang w:eastAsia="pl-PL"/>
        </w:rPr>
        <w:t xml:space="preserve"> zapłaci Wykonawcy jedynie za ostateczną liczbę realizowanych godzin wsparcia będącego przedmiotem zamówienia (Cena usługi = Proponowana cena za 1 godzinę pośrednictwa * Ilość godzin)</w:t>
      </w:r>
      <w:r w:rsidR="007003DA">
        <w:rPr>
          <w:rFonts w:ascii="Arial" w:hAnsi="Arial" w:cs="Arial"/>
          <w:lang w:eastAsia="pl-PL"/>
        </w:rPr>
        <w:t xml:space="preserve"> p</w:t>
      </w:r>
      <w:r w:rsidR="00041AF9" w:rsidRPr="000D3A4E">
        <w:rPr>
          <w:rFonts w:ascii="Arial" w:hAnsi="Arial" w:cs="Arial"/>
          <w:lang w:eastAsia="pl-PL"/>
        </w:rPr>
        <w:t xml:space="preserve">od warunkiem wywiązania się z osiągniętych wskaźników efektywności społecznej i zatrudnieniowej. </w:t>
      </w:r>
    </w:p>
    <w:p w:rsidR="00084F0A" w:rsidRPr="003F3E97" w:rsidRDefault="00AD3C3B" w:rsidP="003F3E9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3F3E97">
        <w:rPr>
          <w:rFonts w:ascii="Arial" w:hAnsi="Arial" w:cs="Arial"/>
          <w:color w:val="000000"/>
          <w:lang w:eastAsia="pl-PL"/>
        </w:rPr>
        <w:lastRenderedPageBreak/>
        <w:t>Zamawiający zastrzega sobie prawo anulowania postępowania na każdym jego etapie, bez podania uzasadnienia.</w:t>
      </w:r>
    </w:p>
    <w:p w:rsidR="007003DA" w:rsidRDefault="00834942" w:rsidP="00834942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003DA">
        <w:rPr>
          <w:rFonts w:ascii="Arial" w:hAnsi="Arial" w:cs="Arial"/>
          <w:b/>
          <w:lang w:eastAsia="pl-PL"/>
        </w:rPr>
        <w:t>Termin</w:t>
      </w:r>
      <w:r w:rsidR="007003DA">
        <w:rPr>
          <w:rFonts w:ascii="Arial" w:hAnsi="Arial" w:cs="Arial"/>
          <w:lang w:eastAsia="pl-PL"/>
        </w:rPr>
        <w:t>.</w:t>
      </w:r>
    </w:p>
    <w:p w:rsidR="00834942" w:rsidRDefault="007D7F2C" w:rsidP="00834942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003DA">
        <w:rPr>
          <w:rFonts w:ascii="Arial" w:hAnsi="Arial" w:cs="Arial"/>
        </w:rPr>
        <w:t>Realizacja wsparcia</w:t>
      </w:r>
      <w:r w:rsidRPr="007D7F2C">
        <w:rPr>
          <w:rFonts w:ascii="Arial" w:hAnsi="Arial" w:cs="Arial"/>
          <w:color w:val="000000"/>
        </w:rPr>
        <w:t xml:space="preserve"> będzie odbywać się w okres</w:t>
      </w:r>
      <w:r w:rsidR="00084F0A">
        <w:rPr>
          <w:rFonts w:ascii="Arial" w:hAnsi="Arial" w:cs="Arial"/>
          <w:color w:val="000000"/>
        </w:rPr>
        <w:t>ie</w:t>
      </w:r>
      <w:r w:rsidRPr="007D7F2C">
        <w:rPr>
          <w:rFonts w:ascii="Arial" w:hAnsi="Arial" w:cs="Arial"/>
          <w:color w:val="000000"/>
        </w:rPr>
        <w:t xml:space="preserve">  </w:t>
      </w:r>
      <w:r w:rsidR="00084F0A">
        <w:rPr>
          <w:rFonts w:ascii="Arial" w:hAnsi="Arial" w:cs="Arial"/>
          <w:color w:val="000000"/>
        </w:rPr>
        <w:t xml:space="preserve">od dnia podpisania umowy do 31.07.2019r. </w:t>
      </w:r>
      <w:r w:rsidR="00084F0A">
        <w:rPr>
          <w:rFonts w:ascii="Arial" w:hAnsi="Arial" w:cs="Arial"/>
        </w:rPr>
        <w:t xml:space="preserve">bez możliwości </w:t>
      </w:r>
      <w:r w:rsidR="00277315">
        <w:rPr>
          <w:rFonts w:ascii="Arial" w:hAnsi="Arial" w:cs="Arial"/>
          <w:lang w:eastAsia="pl-PL"/>
        </w:rPr>
        <w:t xml:space="preserve"> wydłużenia </w:t>
      </w:r>
      <w:r w:rsidR="00084F0A">
        <w:rPr>
          <w:rFonts w:ascii="Arial" w:hAnsi="Arial" w:cs="Arial"/>
          <w:lang w:eastAsia="pl-PL"/>
        </w:rPr>
        <w:t xml:space="preserve">terminu </w:t>
      </w:r>
      <w:r w:rsidR="00277315">
        <w:rPr>
          <w:rFonts w:ascii="Arial" w:hAnsi="Arial" w:cs="Arial"/>
          <w:lang w:eastAsia="pl-PL"/>
        </w:rPr>
        <w:t xml:space="preserve">realizacji </w:t>
      </w:r>
      <w:r w:rsidR="00084F0A">
        <w:rPr>
          <w:rFonts w:ascii="Arial" w:hAnsi="Arial" w:cs="Arial"/>
          <w:lang w:eastAsia="pl-PL"/>
        </w:rPr>
        <w:t>pośrednictwa</w:t>
      </w:r>
      <w:r w:rsidR="00277315">
        <w:rPr>
          <w:rFonts w:ascii="Arial" w:hAnsi="Arial" w:cs="Arial"/>
          <w:lang w:eastAsia="pl-PL"/>
        </w:rPr>
        <w:t>.</w:t>
      </w:r>
    </w:p>
    <w:p w:rsidR="00AD3C3B" w:rsidRPr="007D7F2C" w:rsidRDefault="00AD3C3B" w:rsidP="00834942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834942" w:rsidRPr="001522BC" w:rsidRDefault="00834942" w:rsidP="001522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1522BC">
        <w:rPr>
          <w:rFonts w:ascii="Arial" w:hAnsi="Arial" w:cs="Arial"/>
          <w:b/>
          <w:lang w:eastAsia="pl-PL"/>
        </w:rPr>
        <w:t>Miejsce realizacji przedmiotu zamówienia:</w:t>
      </w:r>
    </w:p>
    <w:p w:rsidR="0019784C" w:rsidRPr="0019784C" w:rsidRDefault="00084F0A" w:rsidP="0019784C">
      <w:pPr>
        <w:widowControl w:val="0"/>
        <w:tabs>
          <w:tab w:val="left" w:pos="0"/>
        </w:tabs>
        <w:autoSpaceDN w:val="0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pl-PL"/>
        </w:rPr>
        <w:t xml:space="preserve">Pośrednictwo pracy </w:t>
      </w:r>
      <w:r w:rsidR="0019784C" w:rsidRPr="007D7F2C">
        <w:rPr>
          <w:rFonts w:ascii="Arial" w:hAnsi="Arial" w:cs="Arial"/>
          <w:lang w:eastAsia="pl-PL"/>
        </w:rPr>
        <w:t xml:space="preserve"> </w:t>
      </w:r>
      <w:r w:rsidR="00834942" w:rsidRPr="007D7F2C">
        <w:rPr>
          <w:rFonts w:ascii="Arial" w:hAnsi="Arial" w:cs="Arial"/>
          <w:lang w:eastAsia="pl-PL"/>
        </w:rPr>
        <w:t>będ</w:t>
      </w:r>
      <w:r>
        <w:rPr>
          <w:rFonts w:ascii="Arial" w:hAnsi="Arial" w:cs="Arial"/>
          <w:lang w:eastAsia="pl-PL"/>
        </w:rPr>
        <w:t>zie</w:t>
      </w:r>
      <w:r w:rsidR="00834942" w:rsidRPr="007D7F2C">
        <w:rPr>
          <w:rFonts w:ascii="Arial" w:hAnsi="Arial" w:cs="Arial"/>
          <w:lang w:eastAsia="pl-PL"/>
        </w:rPr>
        <w:t xml:space="preserve"> realizowane na terenie </w:t>
      </w:r>
      <w:r>
        <w:rPr>
          <w:rFonts w:ascii="Arial" w:eastAsia="Times New Roman" w:hAnsi="Arial" w:cs="Arial"/>
        </w:rPr>
        <w:t xml:space="preserve">miasta Nowy Sącz i Gorlice. Działania </w:t>
      </w:r>
      <w:r w:rsidR="003F3E97">
        <w:rPr>
          <w:rFonts w:ascii="Arial" w:eastAsia="Times New Roman" w:hAnsi="Arial" w:cs="Arial"/>
        </w:rPr>
        <w:t>związane z realizacją</w:t>
      </w:r>
      <w:r>
        <w:rPr>
          <w:rFonts w:ascii="Arial" w:eastAsia="Times New Roman" w:hAnsi="Arial" w:cs="Arial"/>
        </w:rPr>
        <w:t xml:space="preserve"> wskaźników  </w:t>
      </w:r>
      <w:r w:rsidR="003F3E97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na terenie</w:t>
      </w:r>
      <w:r w:rsidR="0019784C" w:rsidRPr="0019784C">
        <w:rPr>
          <w:rFonts w:ascii="Arial" w:eastAsia="Times New Roman" w:hAnsi="Arial" w:cs="Arial"/>
        </w:rPr>
        <w:t xml:space="preserve"> woj. małopolski</w:t>
      </w:r>
      <w:r>
        <w:rPr>
          <w:rFonts w:ascii="Arial" w:eastAsia="Times New Roman" w:hAnsi="Arial" w:cs="Arial"/>
        </w:rPr>
        <w:t>ego</w:t>
      </w:r>
      <w:r w:rsidR="0019784C" w:rsidRPr="0019784C">
        <w:rPr>
          <w:rFonts w:ascii="Arial" w:eastAsia="Times New Roman" w:hAnsi="Arial" w:cs="Arial"/>
        </w:rPr>
        <w:t>.</w:t>
      </w:r>
    </w:p>
    <w:p w:rsidR="000D3A4E" w:rsidRDefault="000D3A4E" w:rsidP="001522BC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524CF" w:rsidRPr="001522BC" w:rsidRDefault="001522BC" w:rsidP="001522B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1522BC">
        <w:rPr>
          <w:rFonts w:ascii="Arial" w:hAnsi="Arial" w:cs="Arial"/>
          <w:b/>
          <w:lang w:eastAsia="pl-PL"/>
        </w:rPr>
        <w:t xml:space="preserve">V. </w:t>
      </w:r>
      <w:r w:rsidR="00D524CF" w:rsidRPr="001522BC">
        <w:rPr>
          <w:rFonts w:ascii="Arial" w:eastAsia="Arial" w:hAnsi="Arial" w:cs="Arial"/>
          <w:b/>
          <w:color w:val="000000"/>
        </w:rPr>
        <w:t>Opis warunków udziału w postępowaniu:</w:t>
      </w:r>
    </w:p>
    <w:p w:rsidR="003F6AF6" w:rsidRPr="00B20E3B" w:rsidRDefault="00B20E3B" w:rsidP="00B20E3B">
      <w:pPr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</w:t>
      </w:r>
      <w:r w:rsidRPr="001522BC">
        <w:rPr>
          <w:rFonts w:ascii="Arial" w:hAnsi="Arial" w:cs="Arial"/>
          <w:color w:val="000000"/>
          <w:lang w:eastAsia="pl-PL"/>
        </w:rPr>
        <w:t xml:space="preserve">.   </w:t>
      </w:r>
      <w:r w:rsidR="003F6AF6" w:rsidRPr="001522BC">
        <w:rPr>
          <w:rFonts w:ascii="Arial" w:hAnsi="Arial" w:cs="Arial"/>
          <w:color w:val="000000"/>
          <w:lang w:eastAsia="pl-PL"/>
        </w:rPr>
        <w:t>O udzielenie zamówienia mogą ubiegać się Wykonawcy, którzy spełniają warunki:</w:t>
      </w:r>
    </w:p>
    <w:p w:rsidR="0089326B" w:rsidRPr="001522BC" w:rsidRDefault="00B20E3B" w:rsidP="003F3E97">
      <w:pPr>
        <w:pStyle w:val="Akapitzlist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lang w:eastAsia="pl-PL"/>
        </w:rPr>
      </w:pPr>
      <w:r w:rsidRPr="001522BC">
        <w:rPr>
          <w:rFonts w:ascii="Arial" w:hAnsi="Arial" w:cs="Arial"/>
          <w:color w:val="000000"/>
          <w:lang w:eastAsia="pl-PL"/>
        </w:rPr>
        <w:t xml:space="preserve">1) </w:t>
      </w:r>
      <w:r w:rsidR="001522BC">
        <w:rPr>
          <w:rFonts w:ascii="Arial" w:hAnsi="Arial" w:cs="Arial"/>
          <w:color w:val="000000"/>
          <w:lang w:eastAsia="pl-PL"/>
        </w:rPr>
        <w:t>p</w:t>
      </w:r>
      <w:r w:rsidR="0089326B" w:rsidRPr="001522BC">
        <w:rPr>
          <w:rFonts w:ascii="Arial" w:hAnsi="Arial" w:cs="Arial"/>
          <w:color w:val="000000"/>
          <w:lang w:eastAsia="pl-PL"/>
        </w:rPr>
        <w:t xml:space="preserve">rzeprowadzenie pośrednictwa pracy zostanie zlecone </w:t>
      </w:r>
      <w:r w:rsidR="001522BC">
        <w:rPr>
          <w:rFonts w:ascii="Arial" w:hAnsi="Arial" w:cs="Arial"/>
          <w:color w:val="000000"/>
          <w:lang w:eastAsia="pl-PL"/>
        </w:rPr>
        <w:t>wyłącznie</w:t>
      </w:r>
      <w:r w:rsidR="007003DA">
        <w:rPr>
          <w:rFonts w:ascii="Arial" w:hAnsi="Arial" w:cs="Arial"/>
          <w:color w:val="000000"/>
          <w:lang w:eastAsia="pl-PL"/>
        </w:rPr>
        <w:t xml:space="preserve"> </w:t>
      </w:r>
      <w:r w:rsidR="003F6AF6" w:rsidRPr="001522BC">
        <w:rPr>
          <w:rFonts w:ascii="Arial" w:hAnsi="Arial" w:cs="Arial"/>
          <w:color w:val="000000"/>
          <w:lang w:eastAsia="pl-PL"/>
        </w:rPr>
        <w:t>Wykonawcom</w:t>
      </w:r>
      <w:r w:rsidR="001522BC">
        <w:rPr>
          <w:rFonts w:ascii="Arial" w:hAnsi="Arial" w:cs="Arial"/>
          <w:color w:val="000000"/>
          <w:lang w:eastAsia="pl-PL"/>
        </w:rPr>
        <w:br/>
      </w:r>
      <w:r w:rsidR="0089326B" w:rsidRPr="001522BC">
        <w:rPr>
          <w:rFonts w:ascii="Arial" w:hAnsi="Arial" w:cs="Arial"/>
          <w:color w:val="000000"/>
          <w:lang w:eastAsia="pl-PL"/>
        </w:rPr>
        <w:t>posiadającym wpis</w:t>
      </w:r>
      <w:r w:rsidR="007003DA">
        <w:rPr>
          <w:rFonts w:ascii="Arial" w:hAnsi="Arial" w:cs="Arial"/>
          <w:color w:val="000000"/>
          <w:lang w:eastAsia="pl-PL"/>
        </w:rPr>
        <w:t xml:space="preserve"> </w:t>
      </w:r>
      <w:r w:rsidR="003F6AF6" w:rsidRPr="001522BC">
        <w:rPr>
          <w:rFonts w:ascii="Arial" w:eastAsia="Arial" w:hAnsi="Arial" w:cs="Arial"/>
          <w:color w:val="000000"/>
        </w:rPr>
        <w:t>do Krajowego Rejestru Agencji Zatrudnienia</w:t>
      </w:r>
      <w:r w:rsidR="0089326B" w:rsidRPr="001522BC">
        <w:rPr>
          <w:rFonts w:ascii="Arial" w:hAnsi="Arial" w:cs="Arial"/>
          <w:color w:val="000000"/>
          <w:lang w:eastAsia="pl-PL"/>
        </w:rPr>
        <w:t>.</w:t>
      </w:r>
    </w:p>
    <w:p w:rsidR="003F6AF6" w:rsidRPr="001522BC" w:rsidRDefault="003F6AF6" w:rsidP="00B20E3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 w:rsidRPr="001522BC">
        <w:rPr>
          <w:rFonts w:ascii="Arial" w:eastAsia="Arial" w:hAnsi="Arial" w:cs="Arial"/>
          <w:color w:val="000000"/>
        </w:rPr>
        <w:t>dysponują  odpowiednim potencjałem technicznym wraz z osobami zdolnymi do wykonywania zadania</w:t>
      </w:r>
      <w:r w:rsidR="003F3E97">
        <w:rPr>
          <w:rFonts w:ascii="Arial" w:eastAsia="Arial" w:hAnsi="Arial" w:cs="Arial"/>
          <w:color w:val="000000"/>
        </w:rPr>
        <w:t xml:space="preserve"> </w:t>
      </w:r>
      <w:r w:rsidRPr="001522BC">
        <w:rPr>
          <w:rFonts w:ascii="Arial" w:eastAsia="Arial" w:hAnsi="Arial" w:cs="Arial"/>
          <w:color w:val="000000"/>
        </w:rPr>
        <w:t xml:space="preserve">tj. </w:t>
      </w:r>
      <w:r w:rsidRPr="001522BC">
        <w:rPr>
          <w:rFonts w:ascii="Arial" w:eastAsia="Calibri" w:hAnsi="Arial" w:cs="Arial"/>
          <w:color w:val="000000"/>
          <w:lang w:eastAsia="pl-PL"/>
        </w:rPr>
        <w:t>wykształcenie wyższe lub certyfikaty i dyplomy umożliwiające  przeprowadzenie wsparcia.</w:t>
      </w:r>
    </w:p>
    <w:p w:rsidR="003F6AF6" w:rsidRPr="00FC6111" w:rsidRDefault="007003DA" w:rsidP="00B20E3B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</w:t>
      </w:r>
      <w:r w:rsidR="003F6AF6" w:rsidRPr="001522BC">
        <w:rPr>
          <w:rFonts w:ascii="Arial" w:eastAsia="Calibri" w:hAnsi="Arial" w:cs="Arial"/>
          <w:color w:val="000000"/>
          <w:lang w:eastAsia="pl-PL"/>
        </w:rPr>
        <w:t>dysponują co najmniej dwuletnim doświadczeniem zawodowym w pracy z osobami bezrobotnymi/ biernymi zawodowo/ poszukującymi pracy/ niepełnosprawnymi</w:t>
      </w:r>
      <w:r w:rsidR="001522BC">
        <w:rPr>
          <w:rFonts w:ascii="Arial" w:eastAsia="Calibri" w:hAnsi="Arial" w:cs="Arial"/>
          <w:color w:val="000000"/>
          <w:lang w:eastAsia="pl-PL"/>
        </w:rPr>
        <w:t>;</w:t>
      </w:r>
    </w:p>
    <w:p w:rsidR="00FC6111" w:rsidRPr="001522BC" w:rsidRDefault="00FC6111" w:rsidP="00FC6111">
      <w:pPr>
        <w:pStyle w:val="Akapitzlist"/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6AF6" w:rsidRPr="00FC6111" w:rsidRDefault="003F3E97" w:rsidP="00B20E3B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</w:t>
      </w:r>
      <w:r w:rsidR="003F6AF6" w:rsidRPr="001522BC">
        <w:rPr>
          <w:rFonts w:ascii="Arial" w:eastAsia="Calibri" w:hAnsi="Arial" w:cs="Arial"/>
          <w:color w:val="000000"/>
          <w:lang w:eastAsia="pl-PL"/>
        </w:rPr>
        <w:t xml:space="preserve">w okresie ostatnich dwóch lat przed dniem złożenia oferty, posiadają doświadczenie z zakresu prowadzenia pośrednictwa pracy dla osób </w:t>
      </w:r>
      <w:r w:rsidR="003F6AF6" w:rsidRPr="007003DA">
        <w:rPr>
          <w:rFonts w:ascii="Arial" w:eastAsia="Calibri" w:hAnsi="Arial" w:cs="Arial"/>
          <w:color w:val="000000"/>
          <w:lang w:eastAsia="pl-PL"/>
        </w:rPr>
        <w:t>bezrobotnych/biernych zawodowo/poszukujących pracy/niepełnosprawnych</w:t>
      </w:r>
      <w:r w:rsidR="007003DA" w:rsidRP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="003F6AF6" w:rsidRPr="007003DA">
        <w:rPr>
          <w:rFonts w:ascii="Arial" w:eastAsia="Calibri" w:hAnsi="Arial" w:cs="Arial"/>
          <w:b/>
          <w:color w:val="000000"/>
          <w:lang w:eastAsia="pl-PL"/>
        </w:rPr>
        <w:t>dla minimum 50 osób, w łącznym wymiarze co najmniej 100 godzin</w:t>
      </w:r>
      <w:r w:rsidR="003F6AF6" w:rsidRP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="003F6AF6" w:rsidRPr="001522BC">
        <w:rPr>
          <w:rFonts w:ascii="Arial" w:eastAsia="Calibri" w:hAnsi="Arial" w:cs="Arial"/>
          <w:color w:val="000000"/>
          <w:lang w:eastAsia="pl-PL"/>
        </w:rPr>
        <w:t>(wymagany opis doświadczenia wg wzoru z załącznika</w:t>
      </w:r>
      <w:r w:rsidR="00FC6111">
        <w:rPr>
          <w:rFonts w:ascii="Arial" w:eastAsia="Calibri" w:hAnsi="Arial" w:cs="Arial"/>
          <w:color w:val="000000"/>
          <w:lang w:eastAsia="pl-PL"/>
        </w:rPr>
        <w:t xml:space="preserve"> nr 4 do niniejszego Zapytania;</w:t>
      </w:r>
    </w:p>
    <w:p w:rsidR="00FC6111" w:rsidRPr="00FC6111" w:rsidRDefault="00FC6111" w:rsidP="00FC6111">
      <w:pPr>
        <w:pStyle w:val="Akapitzlist"/>
        <w:rPr>
          <w:rFonts w:ascii="Arial" w:eastAsia="Arial" w:hAnsi="Arial" w:cs="Arial"/>
          <w:color w:val="000000"/>
        </w:rPr>
      </w:pPr>
    </w:p>
    <w:p w:rsidR="00FC6111" w:rsidRPr="007003DA" w:rsidRDefault="003F6AF6" w:rsidP="00FC611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3"/>
        <w:jc w:val="both"/>
        <w:rPr>
          <w:rFonts w:ascii="Arial" w:eastAsia="Calibri" w:hAnsi="Arial" w:cs="Arial"/>
          <w:color w:val="000000"/>
          <w:lang w:eastAsia="pl-PL"/>
        </w:rPr>
      </w:pPr>
      <w:r w:rsidRPr="007003DA">
        <w:rPr>
          <w:rFonts w:ascii="Arial" w:eastAsia="Calibri" w:hAnsi="Arial" w:cs="Arial"/>
          <w:color w:val="000000"/>
          <w:lang w:eastAsia="pl-PL"/>
        </w:rPr>
        <w:t>znają i potrafią  posługiwać się aktywizującymi metodami nauczania;</w:t>
      </w:r>
      <w:r w:rsidR="007003DA" w:rsidRPr="007003DA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3F6AF6" w:rsidRPr="007003DA" w:rsidRDefault="003F6AF6" w:rsidP="00B20E3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3"/>
        <w:jc w:val="both"/>
        <w:rPr>
          <w:rFonts w:ascii="Arial" w:eastAsia="Calibri" w:hAnsi="Arial" w:cs="Arial"/>
          <w:color w:val="000000"/>
          <w:lang w:eastAsia="pl-PL"/>
        </w:rPr>
      </w:pPr>
      <w:r w:rsidRPr="001522BC">
        <w:rPr>
          <w:rFonts w:ascii="Arial" w:eastAsia="Calibri" w:hAnsi="Arial" w:cs="Arial"/>
          <w:color w:val="000000"/>
          <w:lang w:eastAsia="pl-PL"/>
        </w:rPr>
        <w:t xml:space="preserve">posiadają min. 3 rekomendacje od </w:t>
      </w:r>
      <w:r w:rsidR="00785614">
        <w:rPr>
          <w:rFonts w:ascii="Arial" w:eastAsia="Calibri" w:hAnsi="Arial" w:cs="Arial"/>
          <w:color w:val="000000"/>
          <w:lang w:eastAsia="pl-PL"/>
        </w:rPr>
        <w:t>podmiotów</w:t>
      </w:r>
      <w:r w:rsidRPr="001522BC">
        <w:rPr>
          <w:rFonts w:ascii="Arial" w:eastAsia="Calibri" w:hAnsi="Arial" w:cs="Arial"/>
          <w:color w:val="000000"/>
          <w:lang w:eastAsia="pl-PL"/>
        </w:rPr>
        <w:t xml:space="preserve">, którym świadczyła usługi pośrednictwa pracy dla osób </w:t>
      </w:r>
      <w:r w:rsidRPr="007003DA">
        <w:rPr>
          <w:rFonts w:ascii="Arial" w:eastAsia="Calibri" w:hAnsi="Arial" w:cs="Arial"/>
          <w:color w:val="000000"/>
          <w:lang w:eastAsia="pl-PL"/>
        </w:rPr>
        <w:t>bezrobotnych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7003DA">
        <w:rPr>
          <w:rFonts w:ascii="Arial" w:eastAsia="Calibri" w:hAnsi="Arial" w:cs="Arial"/>
          <w:color w:val="000000"/>
          <w:lang w:eastAsia="pl-PL"/>
        </w:rPr>
        <w:t>/biernych zawodowo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7003DA">
        <w:rPr>
          <w:rFonts w:ascii="Arial" w:eastAsia="Calibri" w:hAnsi="Arial" w:cs="Arial"/>
          <w:color w:val="000000"/>
          <w:lang w:eastAsia="pl-PL"/>
        </w:rPr>
        <w:t>/poszukujących pracy/ niepełnosprawnych;</w:t>
      </w:r>
    </w:p>
    <w:p w:rsidR="004961AF" w:rsidRPr="002C6CFC" w:rsidRDefault="002C6CFC" w:rsidP="002C6C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2C6CFC">
        <w:rPr>
          <w:rFonts w:ascii="Arial" w:hAnsi="Arial" w:cs="Arial"/>
          <w:color w:val="000000"/>
          <w:lang w:eastAsia="pl-PL"/>
        </w:rPr>
        <w:t>2</w:t>
      </w:r>
      <w:r w:rsidR="00B20E3B" w:rsidRPr="002C6CFC">
        <w:rPr>
          <w:rFonts w:ascii="Arial" w:hAnsi="Arial" w:cs="Arial"/>
          <w:color w:val="000000"/>
          <w:lang w:eastAsia="pl-PL"/>
        </w:rPr>
        <w:t xml:space="preserve">. </w:t>
      </w:r>
      <w:r w:rsidR="004961AF" w:rsidRPr="002C6CFC">
        <w:rPr>
          <w:rFonts w:ascii="Arial" w:hAnsi="Arial" w:cs="Arial"/>
          <w:color w:val="000000"/>
          <w:lang w:eastAsia="pl-PL"/>
        </w:rPr>
        <w:t xml:space="preserve"> Wykonawca będzie zobowiązany do przygotowania dokumentów i innych niezbędnych materiałów wg. wzorów otrzymanych od Zamawiającego oraz oznakowania wszystkich dokumentów przekazywanych Uczestnikom i Zamawiającemu, zgodnie z aktualnie obowiązującymi zasadami Podręcznika wnioskodawcy i beneficjenta programów polityki spójności 2014-2020 w zakresie informacji i promocji. </w:t>
      </w:r>
    </w:p>
    <w:p w:rsidR="002C6CFC" w:rsidRPr="002C6CFC" w:rsidRDefault="002C6CFC" w:rsidP="002C6CFC">
      <w:p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3.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Wykonawca będzie zobowiązany poinformować uczestników </w:t>
      </w:r>
      <w:r w:rsidR="00FC6111">
        <w:rPr>
          <w:rFonts w:ascii="Arial" w:eastAsia="Arial" w:hAnsi="Arial" w:cs="Arial"/>
          <w:color w:val="000000"/>
          <w:lang w:eastAsia="ar-SA"/>
        </w:rPr>
        <w:t>pośrednictwa pracy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 o współfinansowaniu </w:t>
      </w:r>
      <w:r w:rsidR="00FC6111">
        <w:rPr>
          <w:rFonts w:ascii="Arial" w:eastAsia="Arial" w:hAnsi="Arial" w:cs="Arial"/>
          <w:color w:val="000000"/>
          <w:lang w:eastAsia="ar-SA"/>
        </w:rPr>
        <w:t>pośrednictwa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 ze środków Europejskiego Funduszu Społecznego oraz oznakować materiały </w:t>
      </w:r>
      <w:r w:rsidR="00FC6111">
        <w:rPr>
          <w:rFonts w:ascii="Arial" w:eastAsia="Arial" w:hAnsi="Arial" w:cs="Arial"/>
          <w:color w:val="000000"/>
          <w:lang w:eastAsia="ar-SA"/>
        </w:rPr>
        <w:t xml:space="preserve">dotyczące pośrednictwa pracy 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właściwym logo Regionalnego Programu Operacyjnego i Europejskiego Funduszu Społecznego. </w:t>
      </w:r>
    </w:p>
    <w:p w:rsidR="002C6CFC" w:rsidRPr="00980C36" w:rsidRDefault="002C6CFC" w:rsidP="002C6CFC">
      <w:p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4.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zobowiązany jest do umożliwienia Zamawiającemu przeprowadzenia kontroli i monitoringu realizowanego </w:t>
      </w:r>
      <w:r>
        <w:rPr>
          <w:rFonts w:ascii="Arial" w:eastAsia="Arial" w:hAnsi="Arial" w:cs="Arial"/>
          <w:color w:val="000000"/>
          <w:lang w:eastAsia="ar-SA"/>
        </w:rPr>
        <w:t>pośrednictwa pracy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w miejscu jego realizacji. </w:t>
      </w:r>
    </w:p>
    <w:p w:rsidR="002C6CFC" w:rsidRPr="00980C36" w:rsidRDefault="002C6CFC" w:rsidP="002C6CFC">
      <w:pPr>
        <w:tabs>
          <w:tab w:val="left" w:pos="567"/>
        </w:tabs>
        <w:suppressAutoHyphens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lastRenderedPageBreak/>
        <w:t>5.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przechowywania dokumentacji związanej z realizacją </w:t>
      </w:r>
      <w:r>
        <w:rPr>
          <w:rFonts w:ascii="Arial" w:eastAsia="Arial" w:hAnsi="Arial" w:cs="Arial"/>
          <w:color w:val="000000"/>
          <w:lang w:eastAsia="ar-SA"/>
        </w:rPr>
        <w:t>pośrednictwa pracy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w ramach projektu w sposób zapewniający dostępność, poufność </w:t>
      </w:r>
      <w:r w:rsidR="00703AA4">
        <w:rPr>
          <w:rFonts w:ascii="Arial" w:eastAsia="Arial" w:hAnsi="Arial" w:cs="Arial"/>
          <w:color w:val="000000"/>
          <w:lang w:eastAsia="ar-SA"/>
        </w:rPr>
        <w:br/>
      </w:r>
      <w:r w:rsidRPr="00980C36">
        <w:rPr>
          <w:rFonts w:ascii="Arial" w:eastAsia="Arial" w:hAnsi="Arial" w:cs="Arial"/>
          <w:color w:val="000000"/>
          <w:lang w:eastAsia="ar-SA"/>
        </w:rPr>
        <w:t xml:space="preserve">i bezpieczeństwo i ochrony danych osobowych uczestników szkolenia zgodnie z postanowieniami ustawy z dnia 29 sierpnia 1997 r. o ochronie danych osobowych (Dz. U. z 1997 r. Nr 133, poz. 883 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późn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. zm.).</w:t>
      </w:r>
    </w:p>
    <w:p w:rsidR="004961AF" w:rsidRPr="002C6CFC" w:rsidRDefault="002C6CFC" w:rsidP="002C6C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6.</w:t>
      </w:r>
      <w:r w:rsidR="004961AF" w:rsidRPr="002C6CFC">
        <w:rPr>
          <w:rFonts w:ascii="Arial" w:hAnsi="Arial" w:cs="Arial"/>
          <w:color w:val="000000"/>
          <w:lang w:eastAsia="pl-PL"/>
        </w:rPr>
        <w:t>Wykonawca zaakceptuje klauzulę, że otrzyma wynagrodzenie tylko za zajęcia, które rzeczywiście się odbyły. Zamawiający zastrzega sobie prawo zmniejszenia</w:t>
      </w:r>
      <w:r w:rsidR="00785614">
        <w:rPr>
          <w:rFonts w:ascii="Arial" w:hAnsi="Arial" w:cs="Arial"/>
          <w:color w:val="000000"/>
          <w:lang w:eastAsia="pl-PL"/>
        </w:rPr>
        <w:t xml:space="preserve"> lub  zwiększenia </w:t>
      </w:r>
      <w:r w:rsidR="004961AF" w:rsidRPr="002C6CFC">
        <w:rPr>
          <w:rFonts w:ascii="Arial" w:hAnsi="Arial" w:cs="Arial"/>
          <w:color w:val="000000"/>
          <w:lang w:eastAsia="pl-PL"/>
        </w:rPr>
        <w:t xml:space="preserve"> liczby </w:t>
      </w:r>
      <w:r w:rsidR="00785614">
        <w:rPr>
          <w:rFonts w:ascii="Arial" w:hAnsi="Arial" w:cs="Arial"/>
          <w:color w:val="000000"/>
          <w:lang w:eastAsia="pl-PL"/>
        </w:rPr>
        <w:t>godzi zajęć ( +/- 20% ) w uzasadnionych przypadkach</w:t>
      </w:r>
      <w:r w:rsidR="004961AF" w:rsidRPr="002C6CFC">
        <w:rPr>
          <w:rFonts w:ascii="Arial" w:hAnsi="Arial" w:cs="Arial"/>
          <w:color w:val="000000"/>
          <w:lang w:eastAsia="pl-PL"/>
        </w:rPr>
        <w:t xml:space="preserve">, </w:t>
      </w:r>
      <w:r w:rsidR="00785614">
        <w:rPr>
          <w:rFonts w:ascii="Arial" w:hAnsi="Arial" w:cs="Arial"/>
          <w:color w:val="000000"/>
          <w:lang w:eastAsia="pl-PL"/>
        </w:rPr>
        <w:t xml:space="preserve">np. </w:t>
      </w:r>
      <w:r w:rsidR="004961AF" w:rsidRPr="002C6CFC">
        <w:rPr>
          <w:rFonts w:ascii="Arial" w:hAnsi="Arial" w:cs="Arial"/>
          <w:color w:val="000000"/>
          <w:lang w:eastAsia="pl-PL"/>
        </w:rPr>
        <w:t xml:space="preserve">gdy uczestnik przerwie </w:t>
      </w:r>
      <w:r w:rsidR="00785614">
        <w:rPr>
          <w:rFonts w:ascii="Arial" w:hAnsi="Arial" w:cs="Arial"/>
          <w:color w:val="000000"/>
          <w:lang w:eastAsia="pl-PL"/>
        </w:rPr>
        <w:t>udział w projekcie</w:t>
      </w:r>
      <w:r w:rsidR="004961AF" w:rsidRPr="002C6CFC">
        <w:rPr>
          <w:rFonts w:ascii="Arial" w:hAnsi="Arial" w:cs="Arial"/>
          <w:color w:val="000000"/>
          <w:lang w:eastAsia="pl-PL"/>
        </w:rPr>
        <w:t>,</w:t>
      </w:r>
      <w:r w:rsidR="00785614">
        <w:rPr>
          <w:rFonts w:ascii="Arial" w:hAnsi="Arial" w:cs="Arial"/>
          <w:color w:val="000000"/>
          <w:lang w:eastAsia="pl-PL"/>
        </w:rPr>
        <w:t xml:space="preserve"> lub zostanie stwierdzona potrzeba przez pośrednika jak i UP zwiększenia liczby godzin pośrednictw</w:t>
      </w:r>
      <w:r w:rsidR="003B170A">
        <w:rPr>
          <w:rFonts w:ascii="Arial" w:hAnsi="Arial" w:cs="Arial"/>
          <w:color w:val="000000"/>
          <w:lang w:eastAsia="pl-PL"/>
        </w:rPr>
        <w:t>a</w:t>
      </w:r>
      <w:r w:rsidR="00785614">
        <w:rPr>
          <w:rFonts w:ascii="Arial" w:hAnsi="Arial" w:cs="Arial"/>
          <w:color w:val="000000"/>
          <w:lang w:eastAsia="pl-PL"/>
        </w:rPr>
        <w:t xml:space="preserve">. </w:t>
      </w:r>
      <w:r w:rsidR="004961AF" w:rsidRPr="002C6CFC">
        <w:rPr>
          <w:rFonts w:ascii="Arial" w:hAnsi="Arial" w:cs="Arial"/>
          <w:color w:val="000000"/>
          <w:lang w:eastAsia="pl-PL"/>
        </w:rPr>
        <w:t>Wykonawcy będzie przysługiwało wynagrodzenie, w wysokości proporcjonalnej do ilości godzin uczestnictwa UP w zajęciach</w:t>
      </w:r>
      <w:r w:rsidR="003F3E97">
        <w:rPr>
          <w:rFonts w:ascii="Arial" w:hAnsi="Arial" w:cs="Arial"/>
          <w:color w:val="000000"/>
          <w:lang w:eastAsia="pl-PL"/>
        </w:rPr>
        <w:t xml:space="preserve"> i osiągnięcia założonych wskaźników</w:t>
      </w:r>
      <w:r w:rsidR="004961AF" w:rsidRPr="002C6CFC">
        <w:rPr>
          <w:rFonts w:ascii="Arial" w:hAnsi="Arial" w:cs="Arial"/>
          <w:color w:val="000000"/>
          <w:lang w:eastAsia="pl-PL"/>
        </w:rPr>
        <w:t>.</w:t>
      </w:r>
    </w:p>
    <w:p w:rsidR="004961AF" w:rsidRPr="00FC6111" w:rsidRDefault="00014697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7</w:t>
      </w:r>
      <w:r w:rsidR="00FC6111" w:rsidRPr="00FC6111">
        <w:rPr>
          <w:rFonts w:ascii="Arial" w:eastAsia="Calibri" w:hAnsi="Arial" w:cs="Arial"/>
          <w:color w:val="000000"/>
          <w:lang w:eastAsia="pl-PL"/>
        </w:rPr>
        <w:t>.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>Wykonawca przedstawi metodykę indywidualnego pośrednictwa pracy dla Uczestników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>Projektu.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 xml:space="preserve">Opis metodyki wsparcia w postaci indywidualnego pośrednictwa zawodowego </w:t>
      </w:r>
      <w:r>
        <w:rPr>
          <w:rFonts w:ascii="Arial" w:eastAsia="Calibri" w:hAnsi="Arial" w:cs="Arial"/>
          <w:color w:val="000000"/>
          <w:lang w:eastAsia="pl-PL"/>
        </w:rPr>
        <w:br/>
      </w:r>
      <w:r w:rsidR="004961AF" w:rsidRPr="00FC6111">
        <w:rPr>
          <w:rFonts w:ascii="Arial" w:eastAsia="Calibri" w:hAnsi="Arial" w:cs="Arial"/>
          <w:color w:val="000000"/>
          <w:lang w:eastAsia="pl-PL"/>
        </w:rPr>
        <w:t xml:space="preserve">dla Uczestników projektu powinien zawierać: </w:t>
      </w:r>
    </w:p>
    <w:p w:rsidR="004961AF" w:rsidRPr="00FC6111" w:rsidRDefault="004961AF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a</w:t>
      </w:r>
      <w:r w:rsidR="00FC6111">
        <w:rPr>
          <w:rFonts w:ascii="Arial" w:eastAsia="Calibri" w:hAnsi="Arial" w:cs="Arial"/>
          <w:color w:val="000000"/>
          <w:lang w:eastAsia="pl-PL"/>
        </w:rPr>
        <w:t xml:space="preserve">)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 ogólne zasady pracy z Uczestnikami projektu </w:t>
      </w:r>
    </w:p>
    <w:p w:rsidR="004961AF" w:rsidRPr="00FC6111" w:rsidRDefault="004961AF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b</w:t>
      </w:r>
      <w:r w:rsidR="00FC6111">
        <w:rPr>
          <w:rFonts w:ascii="Arial" w:eastAsia="Calibri" w:hAnsi="Arial" w:cs="Arial"/>
          <w:color w:val="000000"/>
          <w:lang w:eastAsia="pl-PL"/>
        </w:rPr>
        <w:t xml:space="preserve">)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 etapy pracy </w:t>
      </w:r>
    </w:p>
    <w:p w:rsidR="004961AF" w:rsidRPr="00FC6111" w:rsidRDefault="00FC6111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c)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 xml:space="preserve"> metody pracy, wykorzystanie aktywizujących metod nauczania i dobór narzędzi </w:t>
      </w:r>
      <w:r>
        <w:rPr>
          <w:rFonts w:ascii="Arial" w:eastAsia="Calibri" w:hAnsi="Arial" w:cs="Arial"/>
          <w:color w:val="000000"/>
          <w:lang w:eastAsia="pl-PL"/>
        </w:rPr>
        <w:br/>
      </w:r>
      <w:r w:rsidR="007003DA">
        <w:rPr>
          <w:rFonts w:ascii="Arial" w:eastAsia="Calibri" w:hAnsi="Arial" w:cs="Arial"/>
          <w:color w:val="000000"/>
          <w:lang w:eastAsia="pl-PL"/>
        </w:rPr>
        <w:t xml:space="preserve">   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 xml:space="preserve">do poszczególnych Uczestników projektu (w tym niepełnosprawnych) </w:t>
      </w:r>
    </w:p>
    <w:p w:rsidR="004961AF" w:rsidRDefault="004961AF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d</w:t>
      </w:r>
      <w:r w:rsidR="00FC6111">
        <w:rPr>
          <w:rFonts w:ascii="Arial" w:eastAsia="Calibri" w:hAnsi="Arial" w:cs="Arial"/>
          <w:color w:val="000000"/>
          <w:lang w:eastAsia="pl-PL"/>
        </w:rPr>
        <w:t>)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="00154DA9">
        <w:rPr>
          <w:rFonts w:ascii="Arial" w:eastAsia="Calibri" w:hAnsi="Arial" w:cs="Arial"/>
          <w:color w:val="000000"/>
          <w:lang w:eastAsia="pl-PL"/>
        </w:rPr>
        <w:t xml:space="preserve">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porozumiewanie się z Zamawiającym. </w:t>
      </w:r>
    </w:p>
    <w:p w:rsidR="00FC6111" w:rsidRPr="00FC6111" w:rsidRDefault="00FC6111" w:rsidP="00FC61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:rsidR="00B20E3B" w:rsidRPr="00FC6111" w:rsidRDefault="004961AF" w:rsidP="00B20E3B">
      <w:p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FC6111">
        <w:rPr>
          <w:rFonts w:ascii="Arial" w:eastAsia="Calibri" w:hAnsi="Arial" w:cs="Arial"/>
          <w:b/>
          <w:bCs/>
          <w:color w:val="000000"/>
          <w:lang w:eastAsia="pl-PL"/>
        </w:rPr>
        <w:t>Wykonawcy nie spełniający ww. warunków zostaną odrzuceni.</w:t>
      </w:r>
    </w:p>
    <w:p w:rsidR="00D524CF" w:rsidRPr="0055403C" w:rsidRDefault="00D524CF" w:rsidP="00B20E3B">
      <w:pPr>
        <w:numPr>
          <w:ilvl w:val="0"/>
          <w:numId w:val="1"/>
        </w:numPr>
        <w:tabs>
          <w:tab w:val="left" w:pos="426"/>
        </w:tabs>
        <w:ind w:hanging="1080"/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Oferta musi zawierać następujące elementy:</w:t>
      </w:r>
    </w:p>
    <w:p w:rsidR="00CD67D8" w:rsidRPr="00980C36" w:rsidRDefault="00D73411" w:rsidP="008F6214">
      <w:pPr>
        <w:tabs>
          <w:tab w:val="left" w:pos="993"/>
        </w:tabs>
        <w:suppressAutoHyphens/>
        <w:spacing w:after="0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1.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Do oferty należy załączyć: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wypełniony formularz ofertowy – załącznik nr 1,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oświadczenie o spełnieniu warunków udziału w postępowaniu -  załącznik nr 2,</w:t>
      </w:r>
    </w:p>
    <w:p w:rsidR="00CD67D8" w:rsidRPr="001E1CDF" w:rsidRDefault="008F6214" w:rsidP="008F6214">
      <w:pPr>
        <w:tabs>
          <w:tab w:val="left" w:pos="567"/>
          <w:tab w:val="left" w:pos="993"/>
        </w:tabs>
        <w:suppressAutoHyphens/>
        <w:spacing w:after="0"/>
        <w:ind w:left="426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- </w:t>
      </w:r>
      <w:r w:rsidR="001E1CDF" w:rsidRPr="001E1CDF">
        <w:rPr>
          <w:rFonts w:ascii="Arial" w:eastAsia="Arial" w:hAnsi="Arial" w:cs="Arial"/>
          <w:color w:val="000000"/>
          <w:lang w:eastAsia="ar-SA"/>
        </w:rPr>
        <w:t>a</w:t>
      </w:r>
      <w:r w:rsidR="001E1CDF" w:rsidRPr="001E1CDF">
        <w:rPr>
          <w:rFonts w:ascii="Arial" w:eastAsia="Arial" w:hAnsi="Arial" w:cs="Arial"/>
          <w:color w:val="000000"/>
        </w:rPr>
        <w:t xml:space="preserve">ktualny odpis z właściwego rejestru albo aktualna informacja o działalności </w:t>
      </w:r>
      <w:r w:rsidR="001E1CDF">
        <w:rPr>
          <w:rFonts w:ascii="Arial" w:eastAsia="Arial" w:hAnsi="Arial" w:cs="Arial"/>
          <w:color w:val="000000"/>
        </w:rPr>
        <w:br/>
      </w:r>
      <w:r w:rsidR="007003DA">
        <w:rPr>
          <w:rFonts w:ascii="Arial" w:eastAsia="Arial" w:hAnsi="Arial" w:cs="Arial"/>
          <w:color w:val="000000"/>
        </w:rPr>
        <w:t xml:space="preserve">   </w:t>
      </w:r>
      <w:r w:rsidR="001E1CDF" w:rsidRPr="001E1CDF">
        <w:rPr>
          <w:rFonts w:ascii="Arial" w:eastAsia="Arial" w:hAnsi="Arial" w:cs="Arial"/>
          <w:color w:val="000000"/>
        </w:rPr>
        <w:t>gospodarczej, jeżeli odrębne przepisy wymagają wpisu do rejestru lub zgłoszenia do</w:t>
      </w:r>
      <w:r w:rsidR="00C76FC6">
        <w:rPr>
          <w:rFonts w:ascii="Arial" w:eastAsia="Arial" w:hAnsi="Arial" w:cs="Arial"/>
          <w:color w:val="000000"/>
        </w:rPr>
        <w:br/>
      </w:r>
      <w:r w:rsidR="001E1CDF" w:rsidRPr="001E1CDF">
        <w:rPr>
          <w:rFonts w:ascii="Arial" w:eastAsia="Arial" w:hAnsi="Arial" w:cs="Arial"/>
          <w:color w:val="000000"/>
        </w:rPr>
        <w:t xml:space="preserve"> </w:t>
      </w:r>
      <w:r w:rsidR="007003DA">
        <w:rPr>
          <w:rFonts w:ascii="Arial" w:eastAsia="Arial" w:hAnsi="Arial" w:cs="Arial"/>
          <w:color w:val="000000"/>
        </w:rPr>
        <w:t xml:space="preserve">  </w:t>
      </w:r>
      <w:r w:rsidR="001E1CDF" w:rsidRPr="001E1CDF">
        <w:rPr>
          <w:rFonts w:ascii="Arial" w:eastAsia="Arial" w:hAnsi="Arial" w:cs="Arial"/>
          <w:color w:val="000000"/>
        </w:rPr>
        <w:t>ewidencji działalności</w:t>
      </w:r>
      <w:r w:rsidR="007003DA">
        <w:rPr>
          <w:rFonts w:ascii="Arial" w:eastAsia="Arial" w:hAnsi="Arial" w:cs="Arial"/>
          <w:color w:val="000000"/>
        </w:rPr>
        <w:t xml:space="preserve"> </w:t>
      </w:r>
      <w:r w:rsidR="001E1CDF" w:rsidRPr="001E1CDF">
        <w:rPr>
          <w:rFonts w:ascii="Arial" w:eastAsia="Arial" w:hAnsi="Arial" w:cs="Arial"/>
          <w:color w:val="000000"/>
        </w:rPr>
        <w:t xml:space="preserve">gospodarczej, wystawiony nie wcześniej niż 3 miesiące przed </w:t>
      </w:r>
      <w:r w:rsidR="00C76FC6">
        <w:rPr>
          <w:rFonts w:ascii="Arial" w:eastAsia="Arial" w:hAnsi="Arial" w:cs="Arial"/>
          <w:color w:val="000000"/>
        </w:rPr>
        <w:br/>
      </w:r>
      <w:r w:rsidR="007003DA">
        <w:rPr>
          <w:rFonts w:ascii="Arial" w:eastAsia="Arial" w:hAnsi="Arial" w:cs="Arial"/>
          <w:color w:val="000000"/>
        </w:rPr>
        <w:t xml:space="preserve">   </w:t>
      </w:r>
      <w:r w:rsidR="001E1CDF" w:rsidRPr="001E1CDF">
        <w:rPr>
          <w:rFonts w:ascii="Arial" w:eastAsia="Arial" w:hAnsi="Arial" w:cs="Arial"/>
          <w:color w:val="000000"/>
        </w:rPr>
        <w:t>upływem terminu składania ofert,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wykaz osób przewidzianych do realizacji zamówienia – załącznik nr 3,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CV osób przewidzianych do realizacji zamówienia wraz z certyfikatami/ akredytacjami,</w:t>
      </w:r>
    </w:p>
    <w:p w:rsidR="00CD67D8" w:rsidRPr="001E1CDF" w:rsidRDefault="00CD67D8" w:rsidP="001E1CDF">
      <w:pPr>
        <w:tabs>
          <w:tab w:val="left" w:pos="993"/>
        </w:tabs>
        <w:suppressAutoHyphens/>
        <w:spacing w:after="0"/>
        <w:ind w:left="426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- </w:t>
      </w:r>
      <w:r w:rsidRPr="001E1CDF">
        <w:rPr>
          <w:rFonts w:ascii="Arial" w:eastAsia="Arial" w:hAnsi="Arial" w:cs="Arial"/>
          <w:color w:val="000000"/>
          <w:lang w:eastAsia="ar-SA"/>
        </w:rPr>
        <w:t xml:space="preserve">wykaz usług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 xml:space="preserve">z zakresu prowadzenia pośrednictwa pracy dla osób </w:t>
      </w:r>
      <w:r w:rsidR="001E1CDF">
        <w:rPr>
          <w:rFonts w:ascii="Arial" w:eastAsia="Calibri" w:hAnsi="Arial" w:cs="Arial"/>
          <w:color w:val="000000"/>
          <w:lang w:eastAsia="pl-PL"/>
        </w:rPr>
        <w:t>b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ezrobotnych</w:t>
      </w:r>
      <w:r w:rsidR="001E1CDF">
        <w:rPr>
          <w:rFonts w:ascii="Arial" w:eastAsia="Calibri" w:hAnsi="Arial" w:cs="Arial"/>
          <w:color w:val="000000"/>
          <w:lang w:eastAsia="pl-PL"/>
        </w:rPr>
        <w:t>,</w:t>
      </w:r>
      <w:r w:rsidR="00C76FC6">
        <w:rPr>
          <w:rFonts w:ascii="Arial" w:eastAsia="Calibri" w:hAnsi="Arial" w:cs="Arial"/>
          <w:color w:val="000000"/>
          <w:lang w:eastAsia="pl-PL"/>
        </w:rPr>
        <w:br/>
      </w:r>
      <w:r w:rsidR="007003DA">
        <w:rPr>
          <w:rFonts w:ascii="Arial" w:eastAsia="Calibri" w:hAnsi="Arial" w:cs="Arial"/>
          <w:color w:val="000000"/>
          <w:lang w:eastAsia="pl-PL"/>
        </w:rPr>
        <w:t xml:space="preserve"> 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biernych zawodowo</w:t>
      </w:r>
      <w:r w:rsidR="001E1CDF">
        <w:rPr>
          <w:rFonts w:ascii="Arial" w:eastAsia="Calibri" w:hAnsi="Arial" w:cs="Arial"/>
          <w:color w:val="000000"/>
          <w:lang w:eastAsia="pl-PL"/>
        </w:rPr>
        <w:t xml:space="preserve">,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poszukujących pracy</w:t>
      </w:r>
      <w:r w:rsidR="001E1CDF">
        <w:rPr>
          <w:rFonts w:ascii="Arial" w:eastAsia="Calibri" w:hAnsi="Arial" w:cs="Arial"/>
          <w:color w:val="000000"/>
          <w:lang w:eastAsia="pl-PL"/>
        </w:rPr>
        <w:t xml:space="preserve">,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niepełnosprawnych</w:t>
      </w:r>
      <w:r w:rsidR="001E1CDF">
        <w:rPr>
          <w:rFonts w:ascii="Arial" w:eastAsia="Calibri" w:hAnsi="Arial" w:cs="Arial"/>
          <w:color w:val="000000"/>
          <w:lang w:eastAsia="pl-PL"/>
        </w:rPr>
        <w:t xml:space="preserve">, </w:t>
      </w:r>
      <w:r w:rsidR="001E1CDF" w:rsidRPr="001E1CDF">
        <w:rPr>
          <w:rFonts w:ascii="Arial" w:eastAsia="Arial" w:hAnsi="Arial" w:cs="Arial"/>
          <w:color w:val="000000"/>
          <w:lang w:eastAsia="ar-SA"/>
        </w:rPr>
        <w:t xml:space="preserve">wykonywanych </w:t>
      </w:r>
      <w:r w:rsidRPr="001E1CDF">
        <w:rPr>
          <w:rFonts w:ascii="Arial" w:eastAsia="Arial" w:hAnsi="Arial" w:cs="Arial"/>
          <w:color w:val="000000"/>
          <w:lang w:eastAsia="ar-SA"/>
        </w:rPr>
        <w:t>w</w:t>
      </w:r>
      <w:r w:rsidR="00C76FC6">
        <w:rPr>
          <w:rFonts w:ascii="Arial" w:eastAsia="Arial" w:hAnsi="Arial" w:cs="Arial"/>
          <w:color w:val="000000"/>
          <w:lang w:eastAsia="ar-SA"/>
        </w:rPr>
        <w:br/>
      </w:r>
      <w:r w:rsidRPr="001E1CDF">
        <w:rPr>
          <w:rFonts w:ascii="Arial" w:eastAsia="Arial" w:hAnsi="Arial" w:cs="Arial"/>
          <w:color w:val="000000"/>
          <w:lang w:eastAsia="ar-SA"/>
        </w:rPr>
        <w:t xml:space="preserve"> 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</w:t>
      </w:r>
      <w:r w:rsidRPr="001E1CDF">
        <w:rPr>
          <w:rFonts w:ascii="Arial" w:eastAsia="Arial" w:hAnsi="Arial" w:cs="Arial"/>
          <w:color w:val="000000"/>
          <w:lang w:eastAsia="ar-SA"/>
        </w:rPr>
        <w:t>okresie ostatnich 2 lat przed upływem terminu składaniu ofert,– załącznik nr 4,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oświadczenie o braku powiązań osobowych lub kapitałowych – załącznik nr 5,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wzór umowy zaakceptowany, parafki na każdej stronie– załącznik nr 6,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kserokopie referencji za zgodność z oryginałem (jeśli takowe są posiadane),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metodykę pracy z osobami zagrożonymi ubóstwem, wykluczeniem społecznym oraz</w:t>
      </w:r>
      <w:r w:rsidR="008F6214">
        <w:rPr>
          <w:rFonts w:ascii="Arial" w:eastAsia="Arial" w:hAnsi="Arial" w:cs="Arial"/>
          <w:color w:val="000000"/>
          <w:lang w:eastAsia="ar-SA"/>
        </w:rPr>
        <w:br/>
      </w:r>
      <w:r w:rsidRPr="00980C36">
        <w:rPr>
          <w:rFonts w:ascii="Arial" w:eastAsia="Arial" w:hAnsi="Arial" w:cs="Arial"/>
          <w:color w:val="000000"/>
          <w:lang w:eastAsia="ar-SA"/>
        </w:rPr>
        <w:t xml:space="preserve"> 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>osób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niepełnosprawnościami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- dokument potwierdzający </w:t>
      </w:r>
      <w:r w:rsidR="001E1CDF">
        <w:rPr>
          <w:rFonts w:ascii="Arial" w:eastAsia="Arial" w:hAnsi="Arial" w:cs="Arial"/>
          <w:color w:val="000000"/>
          <w:lang w:eastAsia="ar-SA"/>
        </w:rPr>
        <w:t>wpis do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</w:t>
      </w:r>
      <w:r w:rsidR="001E1CDF">
        <w:rPr>
          <w:rFonts w:ascii="Arial" w:eastAsia="Arial" w:hAnsi="Arial" w:cs="Arial"/>
          <w:color w:val="000000"/>
          <w:lang w:eastAsia="ar-SA"/>
        </w:rPr>
        <w:t>KRAZ</w:t>
      </w:r>
      <w:r w:rsidRPr="00980C36">
        <w:rPr>
          <w:rFonts w:ascii="Arial" w:eastAsia="Arial" w:hAnsi="Arial" w:cs="Arial"/>
          <w:color w:val="000000"/>
          <w:lang w:eastAsia="ar-SA"/>
        </w:rPr>
        <w:t>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lang w:eastAsia="ar-SA"/>
        </w:rPr>
        <w:t>- potwierdzenie wpłaty wadium</w:t>
      </w:r>
    </w:p>
    <w:p w:rsidR="00ED22EE" w:rsidRPr="00154DA9" w:rsidRDefault="00ED22EE" w:rsidP="00154DA9">
      <w:pPr>
        <w:suppressAutoHyphens/>
        <w:autoSpaceDN w:val="0"/>
        <w:spacing w:after="0" w:line="240" w:lineRule="auto"/>
        <w:ind w:left="811" w:hanging="385"/>
        <w:contextualSpacing/>
        <w:textAlignment w:val="baseline"/>
        <w:rPr>
          <w:rFonts w:ascii="Arial" w:eastAsia="Arial Unicode MS" w:hAnsi="Arial" w:cs="Arial"/>
        </w:rPr>
      </w:pPr>
      <w:r w:rsidRPr="00154DA9">
        <w:rPr>
          <w:rFonts w:ascii="Arial" w:eastAsia="Arial Unicode MS" w:hAnsi="Arial" w:cs="Arial"/>
        </w:rPr>
        <w:t xml:space="preserve">- </w:t>
      </w:r>
      <w:r w:rsidR="00154DA9">
        <w:rPr>
          <w:rFonts w:ascii="Arial" w:eastAsia="Arial Unicode MS" w:hAnsi="Arial" w:cs="Arial"/>
        </w:rPr>
        <w:t>k</w:t>
      </w:r>
      <w:r w:rsidRPr="00154DA9">
        <w:rPr>
          <w:rFonts w:ascii="Arial" w:eastAsia="Arial Unicode MS" w:hAnsi="Arial" w:cs="Arial"/>
        </w:rPr>
        <w:t>lauzulę informacyjną – załącznik nr 7</w:t>
      </w:r>
    </w:p>
    <w:p w:rsidR="00ED22EE" w:rsidRPr="00154DA9" w:rsidRDefault="00ED22EE" w:rsidP="00154DA9">
      <w:pPr>
        <w:suppressAutoHyphens/>
        <w:autoSpaceDN w:val="0"/>
        <w:spacing w:after="0" w:line="240" w:lineRule="auto"/>
        <w:ind w:left="811" w:hanging="385"/>
        <w:contextualSpacing/>
        <w:textAlignment w:val="baseline"/>
        <w:rPr>
          <w:rFonts w:ascii="Arial" w:eastAsia="Arial Unicode MS" w:hAnsi="Arial" w:cs="Arial"/>
        </w:rPr>
      </w:pPr>
      <w:r w:rsidRPr="00154DA9">
        <w:rPr>
          <w:rFonts w:ascii="Arial" w:eastAsia="Arial Unicode MS" w:hAnsi="Arial" w:cs="Arial"/>
        </w:rPr>
        <w:t>-</w:t>
      </w:r>
      <w:r w:rsidR="00154DA9" w:rsidRPr="00154DA9">
        <w:rPr>
          <w:rFonts w:ascii="Arial" w:eastAsia="Arial Unicode MS" w:hAnsi="Arial" w:cs="Arial"/>
        </w:rPr>
        <w:t xml:space="preserve"> </w:t>
      </w:r>
      <w:r w:rsidR="00154DA9">
        <w:rPr>
          <w:rFonts w:ascii="Arial" w:eastAsia="Arial Unicode MS" w:hAnsi="Arial" w:cs="Arial"/>
        </w:rPr>
        <w:t>k</w:t>
      </w:r>
      <w:r w:rsidRPr="00154DA9">
        <w:rPr>
          <w:rFonts w:ascii="Arial" w:eastAsia="Arial Unicode MS" w:hAnsi="Arial" w:cs="Arial"/>
        </w:rPr>
        <w:t>lauzulę zgody –załącznik nr 8.</w:t>
      </w:r>
    </w:p>
    <w:p w:rsidR="00ED22EE" w:rsidRDefault="00ED22EE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</w:p>
    <w:p w:rsidR="00EB734F" w:rsidRDefault="00CD67D8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D73411">
        <w:rPr>
          <w:rFonts w:ascii="Arial" w:eastAsia="Arial" w:hAnsi="Arial" w:cs="Arial"/>
          <w:color w:val="000000"/>
          <w:lang w:eastAsia="ar-SA"/>
        </w:rPr>
        <w:lastRenderedPageBreak/>
        <w:t xml:space="preserve">Ocena spełnienia warunków wymaganych od Wykonawców zostanie dokonana według formuły „spełnia – nie spełnia”, w oparciu o informacje zawarte w dokumentach i oświadczeniach dołączonych do oferty. </w:t>
      </w:r>
      <w:r w:rsidRPr="00D73411">
        <w:rPr>
          <w:rFonts w:ascii="Arial" w:hAnsi="Arial" w:cs="Arial"/>
          <w:lang w:eastAsia="ar-SA"/>
        </w:rPr>
        <w:t>Z treści załączonych dokumentów i oświadczeń musi wynikać jednoznacznie, iż Wykonawca spełnia wyżej wymienione warunki.</w:t>
      </w:r>
    </w:p>
    <w:p w:rsidR="00CD67D8" w:rsidRDefault="00EB734F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</w:rPr>
      </w:pPr>
      <w:r w:rsidRPr="00362E16">
        <w:rPr>
          <w:rFonts w:ascii="Arial" w:eastAsia="Arial" w:hAnsi="Arial" w:cs="Arial"/>
          <w:lang w:eastAsia="ar-SA"/>
        </w:rPr>
        <w:t>O</w:t>
      </w:r>
      <w:r w:rsidRPr="00362E16">
        <w:rPr>
          <w:rFonts w:ascii="Arial" w:hAnsi="Arial" w:cs="Arial"/>
        </w:rPr>
        <w:t>ferty niekompletne, tj. nie zawierające oświadczeń i dokumentów wskazanych przez Zamawiającego będą odrzucone.</w:t>
      </w:r>
    </w:p>
    <w:p w:rsidR="007003DA" w:rsidRDefault="007003DA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sposobie porozumiewania się z Wykonawcami:</w:t>
      </w:r>
    </w:p>
    <w:p w:rsidR="00D524CF" w:rsidRPr="0055403C" w:rsidRDefault="00D524CF" w:rsidP="00B20E3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postępowaniu o udzielenie zamówienia oświadczenia, wnioski, zawiadomienia oraz informacje Zamawiający i Wykonawcy przekazują pisemnie, pocztą tradycyjnie, kurierem lub drogą elektroniczną.</w:t>
      </w:r>
    </w:p>
    <w:p w:rsidR="00D524CF" w:rsidRPr="0055403C" w:rsidRDefault="00D524CF" w:rsidP="00B20E3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D524CF" w:rsidRPr="00D73411" w:rsidRDefault="00D524CF" w:rsidP="00B20E3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D73411">
        <w:rPr>
          <w:rFonts w:ascii="Arial" w:hAnsi="Arial" w:cs="Arial"/>
        </w:rPr>
        <w:t>Osobą uprawnioną do porozumiewania się z Wykonawcami jest:</w:t>
      </w:r>
      <w:r w:rsidR="00D73411" w:rsidRPr="00D73411">
        <w:rPr>
          <w:rFonts w:ascii="Arial" w:hAnsi="Arial" w:cs="Arial"/>
        </w:rPr>
        <w:br/>
        <w:t>Barbara Bednarczyk</w:t>
      </w:r>
      <w:r w:rsidRPr="00D73411">
        <w:rPr>
          <w:rFonts w:ascii="Arial" w:hAnsi="Arial" w:cs="Arial"/>
        </w:rPr>
        <w:t xml:space="preserve">, tel. </w:t>
      </w:r>
      <w:r w:rsidR="003B170A">
        <w:rPr>
          <w:rFonts w:ascii="Arial" w:hAnsi="Arial" w:cs="Arial"/>
        </w:rPr>
        <w:t>608535503</w:t>
      </w:r>
      <w:r w:rsidRPr="00D73411">
        <w:rPr>
          <w:rFonts w:ascii="Arial" w:hAnsi="Arial" w:cs="Arial"/>
        </w:rPr>
        <w:t xml:space="preserve">, e-mail: </w:t>
      </w:r>
      <w:hyperlink r:id="rId8" w:history="1">
        <w:r w:rsidR="00D73411" w:rsidRPr="00D73411">
          <w:rPr>
            <w:rStyle w:val="Hipercze"/>
            <w:rFonts w:ascii="Arial" w:hAnsi="Arial" w:cs="Arial"/>
          </w:rPr>
          <w:t>b.bednarczyk@stowarzyszenieprorew.pl</w:t>
        </w:r>
      </w:hyperlink>
    </w:p>
    <w:p w:rsidR="00D73411" w:rsidRDefault="00D73411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przygotowania oferty: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formie pisemnej w języku polskim, pod rygorem nieważności.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zapisane strony oferty, za wyjątkiem oryginału dokumentu, który nie jest wystawiony przez Wykonawcę, a stanowi część składową oferty, powinny być opatrzone podpisem wraz z pieczątką osoby lub osób uprawnionych do występowania w obrocie prawnym w </w:t>
      </w:r>
      <w:r w:rsidR="0086160D">
        <w:rPr>
          <w:rFonts w:ascii="Arial" w:hAnsi="Arial" w:cs="Arial"/>
        </w:rPr>
        <w:t>i</w:t>
      </w:r>
      <w:r w:rsidRPr="0055403C">
        <w:rPr>
          <w:rFonts w:ascii="Arial" w:hAnsi="Arial" w:cs="Arial"/>
        </w:rPr>
        <w:t>mieniu Wykonawcy, bądź przez upoważnionego przedstawiciela Wykonawcy (w tym przypadku upoważnienie do podpisywania dokumentów musi być dołączone do oferty).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kartki ofert muszą być spięte w sposób uniemożliwiający </w:t>
      </w:r>
      <w:r w:rsidR="00514D7A">
        <w:rPr>
          <w:rFonts w:ascii="Arial" w:hAnsi="Arial" w:cs="Arial"/>
        </w:rPr>
        <w:t>dekomplet</w:t>
      </w:r>
      <w:r w:rsidR="00D73411">
        <w:rPr>
          <w:rFonts w:ascii="Arial" w:hAnsi="Arial" w:cs="Arial"/>
        </w:rPr>
        <w:t>ację</w:t>
      </w:r>
      <w:r w:rsidRPr="0055403C">
        <w:rPr>
          <w:rFonts w:ascii="Arial" w:hAnsi="Arial" w:cs="Arial"/>
        </w:rPr>
        <w:t xml:space="preserve"> oferty, ponumerowane kolejnymi numerami. Dopuszcza się własną numerację dokumentów ofertowychpod warunkiem zachowania ciągłości numeracji stron.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Wszelkie poprawki lub zmiany w tekście oferty powinny być naniesione czytelnie oraz opatrzone podpisem wraz z pieczątką osoby uprawnionej i dodatkowo opatrzone datą dokonania poprawki.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Każdy Wykonawca może złożyć w niniejszym postępowaniu tylko jedną ofertę.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przypadku, gdy Wykonawcę reprezentuje pełnomocnik do oferty musi być załączone pełnomocnictwo (w oryginale lub odpis poświadczony notarialnie), określające zakres pełnomocnictw</w:t>
      </w:r>
      <w:r w:rsidR="00362E16">
        <w:rPr>
          <w:rFonts w:ascii="Arial" w:hAnsi="Arial" w:cs="Arial"/>
        </w:rPr>
        <w:t>a</w:t>
      </w:r>
      <w:r w:rsidRPr="0055403C">
        <w:rPr>
          <w:rFonts w:ascii="Arial" w:hAnsi="Arial" w:cs="Arial"/>
        </w:rPr>
        <w:t>. Pełnomocnictwo musi być podpisane przez osoby uprawnione do reprezentowania podmiotu, chyba że wynika ono z innych załączonych do oferty dokumentów.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Wymaga się, aby każda załączona do oferty kopia wymaganego dokumentu była poświadczona za zgodność z oryginałem, (na każdej stronie zawierającej treść) przez uprawnionego przedstawiciela Wykonawcy upoważnione</w:t>
      </w:r>
      <w:r w:rsidR="0086160D">
        <w:rPr>
          <w:rFonts w:ascii="Arial" w:hAnsi="Arial" w:cs="Arial"/>
        </w:rPr>
        <w:t>go</w:t>
      </w:r>
      <w:r w:rsidRPr="0055403C">
        <w:rPr>
          <w:rFonts w:ascii="Arial" w:hAnsi="Arial" w:cs="Arial"/>
        </w:rPr>
        <w:t xml:space="preserve"> do podpisania oferty.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trwale zamkniętych opakowaniach (kopertach), umożliwiający</w:t>
      </w:r>
      <w:r w:rsidR="0086160D">
        <w:rPr>
          <w:rFonts w:ascii="Arial" w:hAnsi="Arial" w:cs="Arial"/>
        </w:rPr>
        <w:t>ch</w:t>
      </w:r>
      <w:r w:rsidRPr="0055403C">
        <w:rPr>
          <w:rFonts w:ascii="Arial" w:hAnsi="Arial" w:cs="Arial"/>
        </w:rPr>
        <w:t xml:space="preserve"> przypadkowe otwarcie i zapoznanie się z je</w:t>
      </w:r>
      <w:r w:rsidR="0086160D">
        <w:rPr>
          <w:rFonts w:ascii="Arial" w:hAnsi="Arial" w:cs="Arial"/>
        </w:rPr>
        <w:t>j</w:t>
      </w:r>
      <w:r w:rsidRPr="0055403C">
        <w:rPr>
          <w:rFonts w:ascii="Arial" w:hAnsi="Arial" w:cs="Arial"/>
        </w:rPr>
        <w:t xml:space="preserve"> treścią przed upływem terminu składania ofert. Zewnętrzna koperta powinna być zaadresowana 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lastRenderedPageBreak/>
        <w:t xml:space="preserve">Stowarzyszenie PROREW </w:t>
      </w:r>
      <w:r w:rsidRPr="0055403C">
        <w:rPr>
          <w:rFonts w:ascii="Arial" w:hAnsi="Arial" w:cs="Arial"/>
          <w:b/>
        </w:rPr>
        <w:br/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25-555 Kielce</w:t>
      </w:r>
    </w:p>
    <w:p w:rsidR="00D524CF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I opatrzona opisem: </w:t>
      </w:r>
    </w:p>
    <w:p w:rsidR="004C51E4" w:rsidRPr="0055403C" w:rsidRDefault="004C51E4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bookmarkStart w:id="0" w:name="_Hlk507755915"/>
      <w:r w:rsidRPr="0055403C">
        <w:rPr>
          <w:rFonts w:ascii="Arial" w:hAnsi="Arial" w:cs="Arial"/>
          <w:b/>
        </w:rPr>
        <w:t xml:space="preserve">„Oferta na </w:t>
      </w:r>
      <w:r w:rsidRPr="0055403C">
        <w:rPr>
          <w:rFonts w:ascii="Arial" w:eastAsia="Arial" w:hAnsi="Arial" w:cs="Arial"/>
          <w:b/>
          <w:color w:val="000000"/>
        </w:rPr>
        <w:t xml:space="preserve">świadczenie </w:t>
      </w:r>
      <w:r w:rsidR="004B5340">
        <w:rPr>
          <w:rFonts w:ascii="Arial" w:eastAsia="Arial" w:hAnsi="Arial" w:cs="Arial"/>
          <w:b/>
          <w:color w:val="000000"/>
        </w:rPr>
        <w:t>usługi po</w:t>
      </w:r>
      <w:r w:rsidR="006510D8">
        <w:rPr>
          <w:rFonts w:ascii="Arial" w:eastAsia="Arial" w:hAnsi="Arial" w:cs="Arial"/>
          <w:b/>
          <w:color w:val="000000"/>
        </w:rPr>
        <w:t>ś</w:t>
      </w:r>
      <w:r w:rsidR="004B5340">
        <w:rPr>
          <w:rFonts w:ascii="Arial" w:eastAsia="Arial" w:hAnsi="Arial" w:cs="Arial"/>
          <w:b/>
          <w:color w:val="000000"/>
        </w:rPr>
        <w:t>r</w:t>
      </w:r>
      <w:r w:rsidR="006510D8">
        <w:rPr>
          <w:rFonts w:ascii="Arial" w:eastAsia="Arial" w:hAnsi="Arial" w:cs="Arial"/>
          <w:b/>
          <w:color w:val="000000"/>
        </w:rPr>
        <w:t>e</w:t>
      </w:r>
      <w:r w:rsidR="004B5340">
        <w:rPr>
          <w:rFonts w:ascii="Arial" w:eastAsia="Arial" w:hAnsi="Arial" w:cs="Arial"/>
          <w:b/>
          <w:color w:val="000000"/>
        </w:rPr>
        <w:t>dnictwa pracy</w:t>
      </w:r>
      <w:r w:rsidRPr="0055403C">
        <w:rPr>
          <w:rFonts w:ascii="Arial" w:eastAsia="Arial" w:hAnsi="Arial" w:cs="Arial"/>
          <w:b/>
          <w:color w:val="000000"/>
        </w:rPr>
        <w:t>”</w:t>
      </w:r>
    </w:p>
    <w:bookmarkEnd w:id="0"/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Nie otwierać przed </w:t>
      </w:r>
      <w:r w:rsidR="003B170A">
        <w:rPr>
          <w:rFonts w:ascii="Arial" w:hAnsi="Arial" w:cs="Arial"/>
          <w:b/>
        </w:rPr>
        <w:t>2</w:t>
      </w:r>
      <w:r w:rsidR="007D02D8">
        <w:rPr>
          <w:rFonts w:ascii="Arial" w:hAnsi="Arial" w:cs="Arial"/>
          <w:b/>
        </w:rPr>
        <w:t>7</w:t>
      </w:r>
      <w:r w:rsidR="004B5340">
        <w:rPr>
          <w:rFonts w:ascii="Arial" w:hAnsi="Arial" w:cs="Arial"/>
          <w:b/>
        </w:rPr>
        <w:t>.</w:t>
      </w:r>
      <w:r w:rsidR="003B170A">
        <w:rPr>
          <w:rFonts w:ascii="Arial" w:hAnsi="Arial" w:cs="Arial"/>
          <w:b/>
        </w:rPr>
        <w:t>06.</w:t>
      </w:r>
      <w:r w:rsidRPr="0055403C">
        <w:rPr>
          <w:rFonts w:ascii="Arial" w:hAnsi="Arial" w:cs="Arial"/>
          <w:b/>
        </w:rPr>
        <w:t>201</w:t>
      </w:r>
      <w:r w:rsidR="003B170A">
        <w:rPr>
          <w:rFonts w:ascii="Arial" w:hAnsi="Arial" w:cs="Arial"/>
          <w:b/>
        </w:rPr>
        <w:t>9</w:t>
      </w:r>
      <w:r w:rsidRPr="0055403C">
        <w:rPr>
          <w:rFonts w:ascii="Arial" w:hAnsi="Arial" w:cs="Arial"/>
          <w:b/>
        </w:rPr>
        <w:t xml:space="preserve"> r. do godziny </w:t>
      </w:r>
      <w:r w:rsidR="00514D7A">
        <w:rPr>
          <w:rFonts w:ascii="Arial" w:hAnsi="Arial" w:cs="Arial"/>
          <w:b/>
        </w:rPr>
        <w:t>9</w:t>
      </w:r>
      <w:r w:rsidRPr="0055403C">
        <w:rPr>
          <w:rFonts w:ascii="Arial" w:hAnsi="Arial" w:cs="Arial"/>
          <w:b/>
        </w:rPr>
        <w:t>:00”.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Termin związany z ofertą:</w:t>
      </w:r>
    </w:p>
    <w:p w:rsidR="00D524CF" w:rsidRPr="0055403C" w:rsidRDefault="00D524CF" w:rsidP="00B20E3B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Wykonawca jest związany ofertą przez okres 30 dni.</w:t>
      </w:r>
    </w:p>
    <w:p w:rsidR="00D524CF" w:rsidRPr="0055403C" w:rsidRDefault="00D524CF" w:rsidP="00B20E3B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Pierwszym dniem terminu związania ofertą jest dzień, w którym upływa terminu składania ofert.</w:t>
      </w:r>
    </w:p>
    <w:p w:rsidR="00D524CF" w:rsidRPr="0055403C" w:rsidRDefault="00D524CF" w:rsidP="00D524CF">
      <w:pPr>
        <w:spacing w:after="0"/>
        <w:ind w:left="72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Miejsce oraz termin składania i otwarcia ofert: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Ofertę należy składać </w:t>
      </w:r>
      <w:r w:rsidR="00057DA2">
        <w:rPr>
          <w:rFonts w:ascii="Arial" w:hAnsi="Arial" w:cs="Arial"/>
        </w:rPr>
        <w:t>w godzinach od 8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>00 do 16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 xml:space="preserve">00 </w:t>
      </w:r>
      <w:r w:rsidRPr="0055403C">
        <w:rPr>
          <w:rFonts w:ascii="Arial" w:hAnsi="Arial" w:cs="Arial"/>
        </w:rPr>
        <w:t>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Stowarzyszenie PROREW 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25-555 Kielce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Dopiskiem na kopercie:</w:t>
      </w:r>
    </w:p>
    <w:p w:rsidR="00D524CF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„Oferta na </w:t>
      </w:r>
      <w:r w:rsidR="0074603C">
        <w:rPr>
          <w:rFonts w:ascii="Arial" w:hAnsi="Arial" w:cs="Arial"/>
          <w:b/>
        </w:rPr>
        <w:t>ś</w:t>
      </w:r>
      <w:r w:rsidRPr="0055403C">
        <w:rPr>
          <w:rFonts w:ascii="Arial" w:hAnsi="Arial" w:cs="Arial"/>
          <w:b/>
        </w:rPr>
        <w:t xml:space="preserve">wiadczenie </w:t>
      </w:r>
      <w:r w:rsidR="004B5340">
        <w:rPr>
          <w:rFonts w:ascii="Arial" w:hAnsi="Arial" w:cs="Arial"/>
          <w:b/>
        </w:rPr>
        <w:t>usługi pośrednictwa pracy</w:t>
      </w:r>
      <w:r w:rsidRPr="0055403C">
        <w:rPr>
          <w:rFonts w:ascii="Arial" w:hAnsi="Arial" w:cs="Arial"/>
          <w:b/>
        </w:rPr>
        <w:t xml:space="preserve">. </w:t>
      </w:r>
      <w:r w:rsidRPr="0055403C">
        <w:rPr>
          <w:rFonts w:ascii="Arial" w:hAnsi="Arial" w:cs="Arial"/>
          <w:b/>
        </w:rPr>
        <w:br/>
        <w:t xml:space="preserve">Nie otwierać przed </w:t>
      </w:r>
      <w:r w:rsidR="003B170A">
        <w:rPr>
          <w:rFonts w:ascii="Arial" w:hAnsi="Arial" w:cs="Arial"/>
          <w:b/>
        </w:rPr>
        <w:t>2</w:t>
      </w:r>
      <w:r w:rsidR="007D02D8">
        <w:rPr>
          <w:rFonts w:ascii="Arial" w:hAnsi="Arial" w:cs="Arial"/>
          <w:b/>
        </w:rPr>
        <w:t>7</w:t>
      </w:r>
      <w:r w:rsidR="003B170A">
        <w:rPr>
          <w:rFonts w:ascii="Arial" w:hAnsi="Arial" w:cs="Arial"/>
          <w:b/>
        </w:rPr>
        <w:t>.06.</w:t>
      </w:r>
      <w:r w:rsidR="003B170A" w:rsidRPr="0055403C">
        <w:rPr>
          <w:rFonts w:ascii="Arial" w:hAnsi="Arial" w:cs="Arial"/>
          <w:b/>
        </w:rPr>
        <w:t>201</w:t>
      </w:r>
      <w:r w:rsidR="003B170A">
        <w:rPr>
          <w:rFonts w:ascii="Arial" w:hAnsi="Arial" w:cs="Arial"/>
          <w:b/>
        </w:rPr>
        <w:t>9</w:t>
      </w:r>
      <w:r w:rsidR="003B170A" w:rsidRPr="0055403C">
        <w:rPr>
          <w:rFonts w:ascii="Arial" w:hAnsi="Arial" w:cs="Arial"/>
          <w:b/>
        </w:rPr>
        <w:t xml:space="preserve"> r. do godziny </w:t>
      </w:r>
      <w:r w:rsidR="003B170A">
        <w:rPr>
          <w:rFonts w:ascii="Arial" w:hAnsi="Arial" w:cs="Arial"/>
          <w:b/>
        </w:rPr>
        <w:t>9</w:t>
      </w:r>
      <w:r w:rsidR="003B170A" w:rsidRPr="0055403C">
        <w:rPr>
          <w:rFonts w:ascii="Arial" w:hAnsi="Arial" w:cs="Arial"/>
          <w:b/>
        </w:rPr>
        <w:t>:00</w:t>
      </w:r>
      <w:r w:rsidRPr="0055403C">
        <w:rPr>
          <w:rFonts w:ascii="Arial" w:hAnsi="Arial" w:cs="Arial"/>
          <w:b/>
        </w:rPr>
        <w:t>”.</w:t>
      </w:r>
    </w:p>
    <w:p w:rsidR="004C51E4" w:rsidRPr="0055403C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Termin składania ofert upływa </w:t>
      </w:r>
      <w:r w:rsidR="003B170A" w:rsidRPr="003B170A">
        <w:rPr>
          <w:rFonts w:ascii="Arial" w:hAnsi="Arial" w:cs="Arial"/>
        </w:rPr>
        <w:t>2</w:t>
      </w:r>
      <w:r w:rsidR="007D02D8">
        <w:rPr>
          <w:rFonts w:ascii="Arial" w:hAnsi="Arial" w:cs="Arial"/>
        </w:rPr>
        <w:t>7</w:t>
      </w:r>
      <w:r w:rsidR="003B170A" w:rsidRPr="003B170A">
        <w:rPr>
          <w:rFonts w:ascii="Arial" w:hAnsi="Arial" w:cs="Arial"/>
        </w:rPr>
        <w:t>.06.2019 r.</w:t>
      </w:r>
      <w:r w:rsidRPr="003B170A">
        <w:rPr>
          <w:rFonts w:ascii="Arial" w:hAnsi="Arial" w:cs="Arial"/>
        </w:rPr>
        <w:t>.</w:t>
      </w:r>
      <w:r w:rsidRPr="0055403C">
        <w:rPr>
          <w:rFonts w:ascii="Arial" w:hAnsi="Arial" w:cs="Arial"/>
        </w:rPr>
        <w:t xml:space="preserve"> o godz. 08:59.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nie przewiduje publicznego otwarcia ofert.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Otwarcie złożonych ofert nastąpi </w:t>
      </w:r>
      <w:r w:rsidR="003B170A" w:rsidRPr="003B170A">
        <w:rPr>
          <w:rFonts w:ascii="Arial" w:hAnsi="Arial" w:cs="Arial"/>
        </w:rPr>
        <w:t>2</w:t>
      </w:r>
      <w:r w:rsidR="007D02D8">
        <w:rPr>
          <w:rFonts w:ascii="Arial" w:hAnsi="Arial" w:cs="Arial"/>
        </w:rPr>
        <w:t>7</w:t>
      </w:r>
      <w:r w:rsidR="003B170A" w:rsidRPr="003B170A">
        <w:rPr>
          <w:rFonts w:ascii="Arial" w:hAnsi="Arial" w:cs="Arial"/>
        </w:rPr>
        <w:t>.06.2019 r..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Wykonawca może zmienić lub wycofać ofertę przed upływem terminu do składania ofert.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Zmiana lub wycofanie złożonej oferty musi zostać dokonane w sposób i w formie przewidzianej dla złożenia oferty, z zastrzeżeniem, że opakowanie zawierające informację o zmianie bądź wycofaniu oferty powinno posiadać oznaczenie dodatkowe o treści odpowiednio – „Zmiana Oferty” albo „Wycofanie oferty”.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obliczania ceny</w:t>
      </w:r>
    </w:p>
    <w:p w:rsidR="00D524CF" w:rsidRPr="0055403C" w:rsidRDefault="00D524CF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zostanie ustalona na okres ważności umowy i nie będzie podlegała zmianie. W cenę muszą być wliczone wszelkie koszty związane z realizacją przedmiotu zamówienia, jakie będzie ponosił</w:t>
      </w:r>
      <w:r w:rsidR="005A438F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Wykonawca, w tym </w:t>
      </w:r>
      <w:r w:rsidR="0074603C">
        <w:rPr>
          <w:rFonts w:ascii="Arial" w:hAnsi="Arial" w:cs="Arial"/>
        </w:rPr>
        <w:t>m.in</w:t>
      </w:r>
      <w:r w:rsidRPr="0055403C">
        <w:rPr>
          <w:rFonts w:ascii="Arial" w:hAnsi="Arial" w:cs="Arial"/>
        </w:rPr>
        <w:t>. podatek VAT, oraz wykonanie wszystkich obowiązków Wykonawcy, niezbędnych do zrealizowania przedmiotu zamówienia, zgodnie z niniejszą SIWZ, umową jak i ewentualnie ryzyko wynikające z okoliczności, których nie można było przewidzieć w chwili składania oferty.</w:t>
      </w:r>
    </w:p>
    <w:p w:rsidR="00D524CF" w:rsidRPr="0055403C" w:rsidRDefault="00D524CF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Cena będzie określona w złotych polskich (PLN) z dokładności do dwóch miejsc po przecinku, a wszystkie płatności będą realizowane w złotych polskich, zgodnie </w:t>
      </w:r>
      <w:r w:rsidR="0074603C">
        <w:rPr>
          <w:rFonts w:ascii="Arial" w:hAnsi="Arial" w:cs="Arial"/>
        </w:rPr>
        <w:br/>
      </w:r>
      <w:r w:rsidRPr="0055403C">
        <w:rPr>
          <w:rFonts w:ascii="Arial" w:hAnsi="Arial" w:cs="Arial"/>
        </w:rPr>
        <w:t>z obowiązującymi przepisami.</w:t>
      </w:r>
    </w:p>
    <w:p w:rsidR="00D524CF" w:rsidRDefault="004B5340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</w:t>
      </w:r>
      <w:r w:rsidRPr="0055403C">
        <w:rPr>
          <w:rFonts w:ascii="Arial" w:hAnsi="Arial" w:cs="Arial"/>
        </w:rPr>
        <w:t xml:space="preserve">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</w:t>
      </w:r>
      <w:r w:rsidRPr="0055403C">
        <w:rPr>
          <w:rFonts w:ascii="Arial" w:hAnsi="Arial" w:cs="Arial"/>
          <w:color w:val="000000"/>
        </w:rPr>
        <w:t xml:space="preserve">30% od wartości </w:t>
      </w:r>
      <w:r w:rsidRPr="0055403C">
        <w:rPr>
          <w:rFonts w:ascii="Arial" w:hAnsi="Arial" w:cs="Arial"/>
          <w:color w:val="000000"/>
        </w:rPr>
        <w:lastRenderedPageBreak/>
        <w:t xml:space="preserve">zamówienia </w:t>
      </w:r>
      <w:r w:rsidR="005A438F">
        <w:rPr>
          <w:rFonts w:ascii="Arial" w:hAnsi="Arial" w:cs="Arial"/>
          <w:color w:val="000000"/>
        </w:rPr>
        <w:t xml:space="preserve">Zamawiający </w:t>
      </w:r>
      <w:r w:rsidR="00D524CF" w:rsidRPr="0055403C">
        <w:rPr>
          <w:rFonts w:ascii="Arial" w:hAnsi="Arial" w:cs="Arial"/>
        </w:rPr>
        <w:t xml:space="preserve">zwraca się o udzielenie wyjaśnień, </w:t>
      </w:r>
      <w:r w:rsidR="00EB734F" w:rsidRPr="00362E16">
        <w:rPr>
          <w:rFonts w:ascii="Arial" w:hAnsi="Arial" w:cs="Arial"/>
        </w:rPr>
        <w:t>w tym złożenie dowodów, dotyczących elementów oferty mających wpływ na wysokość ceny</w:t>
      </w:r>
      <w:r>
        <w:rPr>
          <w:rFonts w:ascii="Arial" w:hAnsi="Arial" w:cs="Arial"/>
        </w:rPr>
        <w:t>.</w:t>
      </w:r>
    </w:p>
    <w:p w:rsidR="00EB734F" w:rsidRPr="00362E16" w:rsidRDefault="00EB734F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2E16">
        <w:rPr>
          <w:rFonts w:ascii="Arial" w:hAnsi="Arial" w:cs="Arial"/>
        </w:rPr>
        <w:t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D524CF" w:rsidRPr="0055403C" w:rsidRDefault="00D524CF" w:rsidP="0074603C">
      <w:pPr>
        <w:spacing w:after="0"/>
        <w:ind w:left="720"/>
        <w:rPr>
          <w:rFonts w:ascii="Arial" w:hAnsi="Arial" w:cs="Arial"/>
          <w:color w:val="000000"/>
        </w:rPr>
      </w:pPr>
    </w:p>
    <w:p w:rsidR="00D524CF" w:rsidRPr="0055403C" w:rsidRDefault="00D524CF" w:rsidP="00482079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 Opis kryteriów, którymi zamawiający będzie się kierował przy wyborze oferty wraz z podaniem ich znaczenia oraz sposobu oceny ofert.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Ocenie zostaną poddane oferty nie podlegające odrzuceniu.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Postępowanie zostanie rozstrzygnięte w przypadku złożenia co najmniej jednej oferty niepodlegającej odrzuceniu.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 wyborze oferty Zamawiający kierował się będzie następującym kryterium i jego wagą:</w:t>
      </w:r>
    </w:p>
    <w:p w:rsid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>Kryteria wyboru oferty to: cena i doświadczenie.</w:t>
      </w:r>
    </w:p>
    <w:p w:rsidR="004B5340" w:rsidRPr="004B5340" w:rsidRDefault="004B5340" w:rsidP="004B5340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4B5340">
        <w:rPr>
          <w:rFonts w:ascii="Arial" w:hAnsi="Arial" w:cs="Arial"/>
          <w:b/>
          <w:color w:val="000000"/>
          <w:lang w:eastAsia="pl-PL"/>
        </w:rPr>
        <w:t xml:space="preserve">Cena: </w:t>
      </w:r>
      <w:r w:rsidR="00AA7725">
        <w:rPr>
          <w:rFonts w:ascii="Arial" w:hAnsi="Arial" w:cs="Arial"/>
          <w:b/>
          <w:color w:val="000000"/>
          <w:lang w:eastAsia="pl-PL"/>
        </w:rPr>
        <w:t xml:space="preserve">waga </w:t>
      </w:r>
      <w:r w:rsidR="006213D8">
        <w:rPr>
          <w:rFonts w:ascii="Arial" w:hAnsi="Arial" w:cs="Arial"/>
          <w:b/>
          <w:color w:val="000000"/>
          <w:lang w:eastAsia="pl-PL"/>
        </w:rPr>
        <w:t>70</w:t>
      </w:r>
      <w:r w:rsidRPr="004B5340">
        <w:rPr>
          <w:rFonts w:ascii="Arial" w:hAnsi="Arial" w:cs="Arial"/>
          <w:b/>
          <w:color w:val="000000"/>
          <w:lang w:eastAsia="pl-PL"/>
        </w:rPr>
        <w:t>%,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eastAsia="Calibri" w:hAnsi="Arial" w:cs="Arial"/>
          <w:color w:val="000000"/>
          <w:u w:val="single"/>
          <w:lang w:eastAsia="pl-PL"/>
        </w:rPr>
        <w:t>Kryterium Cena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(C) będzie oceniane w wyniku porównania najniższej ofertowanej ceny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Cmin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ceną podaną w ocenianej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Coof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C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Cmin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Coof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100pkt x </w:t>
      </w:r>
      <w:r w:rsidR="006213D8">
        <w:rPr>
          <w:rFonts w:ascii="Arial" w:eastAsia="Calibri" w:hAnsi="Arial" w:cs="Arial"/>
          <w:bCs/>
          <w:color w:val="000000"/>
          <w:lang w:eastAsia="pl-PL"/>
        </w:rPr>
        <w:t>70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l-PL"/>
        </w:rPr>
      </w:pPr>
      <w:r w:rsidRPr="004B5340">
        <w:rPr>
          <w:rFonts w:ascii="Arial" w:eastAsia="Calibri" w:hAnsi="Arial" w:cs="Arial"/>
          <w:color w:val="000000"/>
          <w:lang w:eastAsia="pl-PL"/>
        </w:rPr>
        <w:t xml:space="preserve">Cena w ofercie musi być podana w walucie polskiej i być ceną brutto, tzn. obejmować wszystkie należne podatki, obciążenia i koszty. Oferent może uzyskać maksymalnie  </w:t>
      </w:r>
      <w:r w:rsidR="006213D8">
        <w:rPr>
          <w:rFonts w:ascii="Arial" w:eastAsia="Calibri" w:hAnsi="Arial" w:cs="Arial"/>
          <w:color w:val="000000"/>
          <w:lang w:eastAsia="pl-PL"/>
        </w:rPr>
        <w:t>70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%. </w:t>
      </w:r>
    </w:p>
    <w:p w:rsidR="004B5340" w:rsidRPr="004B5340" w:rsidRDefault="004B5340" w:rsidP="004B5340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b/>
          <w:color w:val="000000"/>
          <w:lang w:eastAsia="pl-PL"/>
        </w:rPr>
        <w:t xml:space="preserve">Doświadczenie </w:t>
      </w:r>
      <w:r w:rsidR="005A438F">
        <w:rPr>
          <w:rFonts w:ascii="Arial" w:hAnsi="Arial" w:cs="Arial"/>
          <w:b/>
          <w:color w:val="000000"/>
          <w:lang w:eastAsia="pl-PL"/>
        </w:rPr>
        <w:t>–</w:t>
      </w:r>
      <w:r w:rsidR="00AA7725">
        <w:rPr>
          <w:rFonts w:ascii="Arial" w:hAnsi="Arial" w:cs="Arial"/>
          <w:b/>
          <w:color w:val="000000"/>
          <w:lang w:eastAsia="pl-PL"/>
        </w:rPr>
        <w:t>waga</w:t>
      </w:r>
      <w:r w:rsidR="005A438F">
        <w:rPr>
          <w:rFonts w:ascii="Arial" w:hAnsi="Arial" w:cs="Arial"/>
          <w:b/>
          <w:color w:val="000000"/>
          <w:lang w:eastAsia="pl-PL"/>
        </w:rPr>
        <w:t xml:space="preserve"> </w:t>
      </w:r>
      <w:r w:rsidR="006213D8">
        <w:rPr>
          <w:rFonts w:ascii="Arial" w:hAnsi="Arial" w:cs="Arial"/>
          <w:b/>
          <w:color w:val="000000"/>
          <w:lang w:eastAsia="pl-PL"/>
        </w:rPr>
        <w:t>30</w:t>
      </w:r>
      <w:r w:rsidRPr="004B5340">
        <w:rPr>
          <w:rFonts w:ascii="Arial" w:hAnsi="Arial" w:cs="Arial"/>
          <w:b/>
          <w:color w:val="000000"/>
          <w:lang w:eastAsia="pl-PL"/>
        </w:rPr>
        <w:t>%,</w:t>
      </w:r>
      <w:r w:rsidRPr="004B5340">
        <w:rPr>
          <w:rFonts w:ascii="Arial" w:hAnsi="Arial" w:cs="Arial"/>
          <w:color w:val="000000"/>
          <w:lang w:eastAsia="pl-PL"/>
        </w:rPr>
        <w:t xml:space="preserve"> gdzie: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pl-PL"/>
        </w:rPr>
      </w:pPr>
      <w:r w:rsidRPr="004B5340">
        <w:rPr>
          <w:rFonts w:ascii="Arial" w:hAnsi="Arial" w:cs="Arial"/>
          <w:b/>
          <w:color w:val="000000"/>
          <w:lang w:eastAsia="pl-PL"/>
        </w:rPr>
        <w:t>Doświadczenie będzie podzielone na 3 kategorie - w liczbie osób, liczbie godzin, liczbie rekomendacji.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 xml:space="preserve">Kryterium Doświadczenie (Do)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oceniane w wyniku porównania doświadczenia </w:t>
      </w:r>
      <w:r w:rsidRPr="004B5340">
        <w:rPr>
          <w:rFonts w:ascii="Arial" w:eastAsia="Calibri" w:hAnsi="Arial" w:cs="Arial"/>
          <w:color w:val="000000"/>
          <w:lang w:eastAsia="pl-PL"/>
        </w:rPr>
        <w:br/>
        <w:t>w liczbie osób objętych wsparciem wykazanego w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Doof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doświadczeniem maksymalnym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Domax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Do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Doof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Domax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>. x 100pkt x 1</w:t>
      </w:r>
      <w:r w:rsidR="006213D8">
        <w:rPr>
          <w:rFonts w:ascii="Arial" w:eastAsia="Calibri" w:hAnsi="Arial" w:cs="Arial"/>
          <w:bCs/>
          <w:color w:val="000000"/>
          <w:lang w:eastAsia="pl-PL"/>
        </w:rPr>
        <w:t>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 xml:space="preserve">Podmiot posiada udokumentowane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doświadczenia z zakresu prowadzenia pośrednictwa pracy skierowanego do osób </w:t>
      </w:r>
      <w:r w:rsidRPr="004B5340">
        <w:rPr>
          <w:rFonts w:ascii="Arial" w:eastAsia="Calibri" w:hAnsi="Arial" w:cs="Arial"/>
          <w:color w:val="000000"/>
          <w:u w:val="single"/>
          <w:lang w:eastAsia="pl-PL"/>
        </w:rPr>
        <w:t xml:space="preserve">bezrobotnych/biernych zawodowo/ poszukujących pracy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minimum 50 osób. Oferent może uzyskać maksymalnie </w:t>
      </w:r>
      <w:r w:rsidRPr="004B5340">
        <w:rPr>
          <w:rFonts w:ascii="Arial" w:hAnsi="Arial" w:cs="Arial"/>
          <w:color w:val="000000"/>
          <w:lang w:eastAsia="pl-PL"/>
        </w:rPr>
        <w:t>1</w:t>
      </w:r>
      <w:r w:rsidR="006213D8">
        <w:rPr>
          <w:rFonts w:ascii="Arial" w:hAnsi="Arial" w:cs="Arial"/>
          <w:color w:val="000000"/>
          <w:lang w:eastAsia="pl-PL"/>
        </w:rPr>
        <w:t>0</w:t>
      </w:r>
      <w:r w:rsidRPr="004B5340">
        <w:rPr>
          <w:rFonts w:ascii="Arial" w:hAnsi="Arial" w:cs="Arial"/>
          <w:color w:val="000000"/>
          <w:lang w:eastAsia="pl-PL"/>
        </w:rPr>
        <w:t>%.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>Kryterium Doświadczenie (</w:t>
      </w:r>
      <w:proofErr w:type="spellStart"/>
      <w:r w:rsidRPr="004B5340">
        <w:rPr>
          <w:rFonts w:ascii="Arial" w:hAnsi="Arial" w:cs="Arial"/>
          <w:color w:val="000000"/>
          <w:lang w:eastAsia="pl-PL"/>
        </w:rPr>
        <w:t>Dh</w:t>
      </w:r>
      <w:proofErr w:type="spellEnd"/>
      <w:r w:rsidRPr="004B5340">
        <w:rPr>
          <w:rFonts w:ascii="Arial" w:hAnsi="Arial" w:cs="Arial"/>
          <w:color w:val="000000"/>
          <w:lang w:eastAsia="pl-PL"/>
        </w:rPr>
        <w:t xml:space="preserve">)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oceniane w wyniku porównania doświadczenia </w:t>
      </w:r>
      <w:r w:rsidRPr="004B5340">
        <w:rPr>
          <w:rFonts w:ascii="Arial" w:eastAsia="Calibri" w:hAnsi="Arial" w:cs="Arial"/>
          <w:color w:val="000000"/>
          <w:lang w:eastAsia="pl-PL"/>
        </w:rPr>
        <w:br/>
        <w:t>w liczbie godzin świadczenia wsparcia (pośrednictwa pracy) wykazanego w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Dhof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doświadczeniem maksymalnym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Dhmax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Dh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Dhof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Dhmax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>. X 100pkt x 1</w:t>
      </w:r>
      <w:r w:rsidR="006213D8">
        <w:rPr>
          <w:rFonts w:ascii="Arial" w:eastAsia="Calibri" w:hAnsi="Arial" w:cs="Arial"/>
          <w:bCs/>
          <w:color w:val="000000"/>
          <w:lang w:eastAsia="pl-PL"/>
        </w:rPr>
        <w:t>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>Podmiot posiada udokumentowane doświadczenie z zakresu prowadzenia pośrednictwa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pracy skierowanego do osób bezrobotnych</w:t>
      </w:r>
      <w:r w:rsidRPr="004B5340">
        <w:rPr>
          <w:rFonts w:ascii="Arial" w:eastAsia="Calibri" w:hAnsi="Arial" w:cs="Arial"/>
          <w:color w:val="000000"/>
          <w:u w:val="single"/>
          <w:lang w:eastAsia="pl-PL"/>
        </w:rPr>
        <w:t>/biernych zawodowo/poszukujących pracy  w wymiarze łącznym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co najmniej 100 godzin.Oferent może uzyskać maksymalnie </w:t>
      </w:r>
      <w:r w:rsidRPr="004B5340">
        <w:rPr>
          <w:rFonts w:ascii="Arial" w:hAnsi="Arial" w:cs="Arial"/>
          <w:color w:val="000000"/>
          <w:lang w:eastAsia="pl-PL"/>
        </w:rPr>
        <w:t>1</w:t>
      </w:r>
      <w:r w:rsidR="006213D8">
        <w:rPr>
          <w:rFonts w:ascii="Arial" w:hAnsi="Arial" w:cs="Arial"/>
          <w:color w:val="000000"/>
          <w:lang w:eastAsia="pl-PL"/>
        </w:rPr>
        <w:t>0</w:t>
      </w:r>
      <w:r w:rsidRPr="004B5340">
        <w:rPr>
          <w:rFonts w:ascii="Arial" w:hAnsi="Arial" w:cs="Arial"/>
          <w:color w:val="000000"/>
          <w:lang w:eastAsia="pl-PL"/>
        </w:rPr>
        <w:t>%.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 xml:space="preserve">Kryterium Doświadczenie (Dr)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oceniane w wyniku porównania doświadczenia </w:t>
      </w:r>
      <w:r w:rsidRPr="004B5340">
        <w:rPr>
          <w:rFonts w:ascii="Arial" w:eastAsia="Calibri" w:hAnsi="Arial" w:cs="Arial"/>
          <w:color w:val="000000"/>
          <w:lang w:eastAsia="pl-PL"/>
        </w:rPr>
        <w:br/>
        <w:t>w liczbie rekomendacji wykazanego w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Drof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doświadczeniem maksymalnym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Drmax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Dr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Drof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Drmax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>. X 100pkt x 1</w:t>
      </w:r>
      <w:r w:rsidR="006213D8">
        <w:rPr>
          <w:rFonts w:ascii="Arial" w:eastAsia="Calibri" w:hAnsi="Arial" w:cs="Arial"/>
          <w:bCs/>
          <w:color w:val="000000"/>
          <w:lang w:eastAsia="pl-PL"/>
        </w:rPr>
        <w:t>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lastRenderedPageBreak/>
        <w:t xml:space="preserve">Podmiot posiada min. 3 rekomendacje od </w:t>
      </w:r>
      <w:r w:rsidR="00AD3C3B">
        <w:rPr>
          <w:rFonts w:ascii="Arial" w:hAnsi="Arial" w:cs="Arial"/>
          <w:color w:val="000000"/>
          <w:lang w:eastAsia="pl-PL"/>
        </w:rPr>
        <w:t>podmiotów</w:t>
      </w:r>
      <w:r w:rsidRPr="004B5340">
        <w:rPr>
          <w:rFonts w:ascii="Arial" w:hAnsi="Arial" w:cs="Arial"/>
          <w:color w:val="000000"/>
          <w:lang w:eastAsia="pl-PL"/>
        </w:rPr>
        <w:t xml:space="preserve">, którym świadczył usługi  </w:t>
      </w:r>
      <w:r w:rsidRPr="004B5340">
        <w:rPr>
          <w:rFonts w:ascii="Arial" w:hAnsi="Arial" w:cs="Arial"/>
          <w:color w:val="000000"/>
          <w:lang w:eastAsia="pl-PL"/>
        </w:rPr>
        <w:br/>
        <w:t>z zakresu pośrednictwa pracy</w:t>
      </w:r>
      <w:r w:rsidRPr="004B5340">
        <w:rPr>
          <w:rFonts w:ascii="Arial" w:hAnsi="Arial" w:cs="Arial"/>
          <w:color w:val="000000"/>
        </w:rPr>
        <w:t xml:space="preserve"> osobom </w:t>
      </w:r>
      <w:r w:rsidRPr="004B5340">
        <w:rPr>
          <w:rFonts w:ascii="Arial" w:eastAsia="Calibri" w:hAnsi="Arial" w:cs="Arial"/>
          <w:color w:val="000000"/>
          <w:u w:val="single"/>
          <w:lang w:eastAsia="pl-PL"/>
        </w:rPr>
        <w:t>bezrobotnym/biernym zawodowo/poszukującym pracy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. Oferent może uzyskać maksymalnie </w:t>
      </w:r>
      <w:r w:rsidRPr="004B5340">
        <w:rPr>
          <w:rFonts w:ascii="Arial" w:hAnsi="Arial" w:cs="Arial"/>
          <w:color w:val="000000"/>
          <w:lang w:eastAsia="pl-PL"/>
        </w:rPr>
        <w:t>1</w:t>
      </w:r>
      <w:r w:rsidR="006213D8">
        <w:rPr>
          <w:rFonts w:ascii="Arial" w:hAnsi="Arial" w:cs="Arial"/>
          <w:color w:val="000000"/>
          <w:lang w:eastAsia="pl-PL"/>
        </w:rPr>
        <w:t>0</w:t>
      </w:r>
      <w:r w:rsidRPr="004B5340">
        <w:rPr>
          <w:rFonts w:ascii="Arial" w:hAnsi="Arial" w:cs="Arial"/>
          <w:color w:val="000000"/>
          <w:lang w:eastAsia="pl-PL"/>
        </w:rPr>
        <w:t>%.</w:t>
      </w:r>
    </w:p>
    <w:p w:rsidR="00AA7725" w:rsidRPr="00AA7725" w:rsidRDefault="004B5340" w:rsidP="004B5340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4B5340">
        <w:rPr>
          <w:rFonts w:ascii="Arial" w:hAnsi="Arial" w:cs="Arial"/>
          <w:color w:val="000000"/>
          <w:lang w:eastAsia="pl-PL"/>
        </w:rPr>
        <w:t>Oferent w przedstawionych dokumentach musi dołożyć należytej staranności w celu przedstawienia rzetelnych informacji, zgodnych z prawdą.</w:t>
      </w:r>
    </w:p>
    <w:p w:rsidR="00D524CF" w:rsidRPr="0055403C" w:rsidRDefault="00D524CF" w:rsidP="004B5340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Liczba punktów przyznana poszczególnym ofertom zostanie obliczona z </w:t>
      </w:r>
      <w:r w:rsidR="00482079">
        <w:rPr>
          <w:rFonts w:ascii="Arial" w:hAnsi="Arial" w:cs="Arial"/>
        </w:rPr>
        <w:t>d</w:t>
      </w:r>
      <w:r w:rsidRPr="0055403C">
        <w:rPr>
          <w:rFonts w:ascii="Arial" w:hAnsi="Arial" w:cs="Arial"/>
        </w:rPr>
        <w:t>okładnością do dwóch miejsc po przecinku, albo z dokładnością wystarczającą do wykazania zróżnicowania ofert niepodlegających odrzuceniu.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wybierze Wykonawcę, którego oferta otrzyma najwyższą łączną liczbę punktów.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nie będzie można wybrać oferty najkorzystniejszej z uwagi na to, że dwie lub więcej ofert uzyskają taką samą ocenę punktową, Zamawiający spośród tych ofert wyb</w:t>
      </w:r>
      <w:r w:rsidR="0086160D">
        <w:rPr>
          <w:rFonts w:ascii="Arial" w:hAnsi="Arial" w:cs="Arial"/>
        </w:rPr>
        <w:t>ie</w:t>
      </w:r>
      <w:r w:rsidRPr="0055403C">
        <w:rPr>
          <w:rFonts w:ascii="Arial" w:hAnsi="Arial" w:cs="Arial"/>
        </w:rPr>
        <w:t>rze ofertę z niższą ceną.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86160D">
      <w:pPr>
        <w:numPr>
          <w:ilvl w:val="0"/>
          <w:numId w:val="1"/>
        </w:numPr>
        <w:spacing w:after="0"/>
        <w:ind w:left="426" w:hanging="568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formalnościach, jakie powinny zostać dopełnione po wyborze oferty w celu zawarcia umowy.</w:t>
      </w:r>
    </w:p>
    <w:p w:rsidR="00154DA9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54DA9">
        <w:rPr>
          <w:rFonts w:ascii="Arial" w:hAnsi="Arial" w:cs="Arial"/>
        </w:rPr>
        <w:t xml:space="preserve">Zamawiający wraz z zawiadomieniem o wyborze najkorzystniejszej oferty poinformuje Wykonawcę, którego oferta została wybrana, o terminie i miejscu spotkania w celu uzgodnienia wszelkich szczegółowych kwestii zawieranej umowy. </w:t>
      </w:r>
    </w:p>
    <w:p w:rsidR="00D524CF" w:rsidRPr="00154DA9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54DA9">
        <w:rPr>
          <w:rFonts w:ascii="Arial" w:hAnsi="Arial" w:cs="Arial"/>
        </w:rPr>
        <w:t xml:space="preserve">Zamawiający przewiduje zawarcie umowy w terminie nie dłuższym niż </w:t>
      </w:r>
      <w:r w:rsidR="00AD3C3B" w:rsidRPr="00154DA9">
        <w:rPr>
          <w:rFonts w:ascii="Arial" w:hAnsi="Arial" w:cs="Arial"/>
        </w:rPr>
        <w:t>5</w:t>
      </w:r>
      <w:r w:rsidRPr="00154DA9">
        <w:rPr>
          <w:rFonts w:ascii="Arial" w:hAnsi="Arial" w:cs="Arial"/>
        </w:rPr>
        <w:t xml:space="preserve"> dni od dnia przekazania zawiadomienia o wyborze oferty.</w:t>
      </w:r>
    </w:p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może zawrzeć umowę przed upływem terminu określonego w ust. </w:t>
      </w:r>
      <w:r w:rsidR="005A438F">
        <w:rPr>
          <w:rFonts w:ascii="Arial" w:hAnsi="Arial" w:cs="Arial"/>
        </w:rPr>
        <w:t>2</w:t>
      </w:r>
      <w:r w:rsidRPr="0055403C">
        <w:rPr>
          <w:rFonts w:ascii="Arial" w:hAnsi="Arial" w:cs="Arial"/>
        </w:rPr>
        <w:t>, jeżeli została złożona tylko jedna oferta.</w:t>
      </w:r>
    </w:p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informuje, a Wykonawca składając ofertę akceptuje, że w umowie będą znajdowały się między innymi następujące zapisy: </w:t>
      </w:r>
    </w:p>
    <w:p w:rsidR="00D524CF" w:rsidRPr="0055403C" w:rsidRDefault="00D524CF" w:rsidP="00B20E3B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bookmarkStart w:id="1" w:name="_Hlk508360282"/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2014-2020, </w:t>
      </w:r>
    </w:p>
    <w:p w:rsidR="00D524CF" w:rsidRPr="0055403C" w:rsidRDefault="00D524CF" w:rsidP="00B20E3B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w zakresie maksymalnego łącznego zaangażowania zawodowego 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B20E3B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482079" w:rsidRDefault="00D524CF" w:rsidP="00B20E3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lastRenderedPageBreak/>
        <w:t xml:space="preserve">Przewidujące karę umowną w wysokości 10% łącznego wynagrodzenia Wykonawcy – w przypadku braku możliwości realizowania umowy na rzecz Zamawiającego w wymaganym zakresie. </w:t>
      </w:r>
    </w:p>
    <w:p w:rsidR="00D524CF" w:rsidRPr="0055403C" w:rsidRDefault="00D524CF" w:rsidP="00B20E3B">
      <w:pPr>
        <w:numPr>
          <w:ilvl w:val="0"/>
          <w:numId w:val="28"/>
        </w:numPr>
        <w:spacing w:after="0"/>
        <w:ind w:left="709" w:hanging="283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Wykonawcyw przypadku realizowania przez Wykonawcę umowy niezgodnie z harmonogramem. </w:t>
      </w:r>
    </w:p>
    <w:p w:rsidR="00D524CF" w:rsidRPr="00482079" w:rsidRDefault="00D524CF" w:rsidP="00B20E3B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482079" w:rsidRDefault="00D524CF" w:rsidP="00B20E3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Zastrzegające Zamawiającemu możliwość potrącenia naliczonych kar umownych </w:t>
      </w:r>
      <w:r w:rsidRPr="00482079">
        <w:rPr>
          <w:rFonts w:ascii="Arial" w:hAnsi="Arial" w:cs="Arial"/>
        </w:rPr>
        <w:br/>
        <w:t xml:space="preserve">z wynagrodzenia Wykonawcy. </w:t>
      </w:r>
    </w:p>
    <w:bookmarkEnd w:id="1"/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Strony dopuszczają zmiany umowy w zakresie:</w:t>
      </w:r>
    </w:p>
    <w:p w:rsidR="00D524CF" w:rsidRPr="0055403C" w:rsidRDefault="003C0AAD" w:rsidP="00154DA9">
      <w:pPr>
        <w:spacing w:after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524CF" w:rsidRPr="0055403C">
        <w:rPr>
          <w:rFonts w:ascii="Arial" w:hAnsi="Arial" w:cs="Arial"/>
        </w:rPr>
        <w:t xml:space="preserve">  zmiany obowiązujących przepisów prawa związanych przedmiotowym zamówieniem,</w:t>
      </w:r>
    </w:p>
    <w:p w:rsidR="003C0AAD" w:rsidRDefault="003C0AAD" w:rsidP="001507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54D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D524CF" w:rsidRPr="0055403C">
        <w:rPr>
          <w:rFonts w:ascii="Arial" w:hAnsi="Arial" w:cs="Arial"/>
        </w:rPr>
        <w:t xml:space="preserve"> zmniejszenie ceny netto, w przypadku urzędowej zmiany stawki podatku VAT mającej</w:t>
      </w:r>
    </w:p>
    <w:p w:rsidR="00D524CF" w:rsidRPr="0055403C" w:rsidRDefault="003C0AAD" w:rsidP="001507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524CF" w:rsidRPr="0055403C">
        <w:rPr>
          <w:rFonts w:ascii="Arial" w:hAnsi="Arial" w:cs="Arial"/>
        </w:rPr>
        <w:t xml:space="preserve"> wpływ na ceny, stawki i kwoty podatku VAT,</w:t>
      </w:r>
    </w:p>
    <w:p w:rsidR="00D524CF" w:rsidRPr="0055403C" w:rsidRDefault="00154DA9" w:rsidP="001507B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0AAD">
        <w:rPr>
          <w:rFonts w:ascii="Arial" w:hAnsi="Arial" w:cs="Arial"/>
        </w:rPr>
        <w:t>)</w:t>
      </w:r>
      <w:r w:rsidR="00D524CF" w:rsidRPr="0055403C">
        <w:rPr>
          <w:rFonts w:ascii="Arial" w:hAnsi="Arial" w:cs="Arial"/>
        </w:rPr>
        <w:t xml:space="preserve"> ostatecznej </w:t>
      </w:r>
      <w:r w:rsidR="001507B6">
        <w:rPr>
          <w:rFonts w:ascii="Arial" w:hAnsi="Arial" w:cs="Arial"/>
        </w:rPr>
        <w:t xml:space="preserve">ilości </w:t>
      </w:r>
      <w:r w:rsidR="00D524CF" w:rsidRPr="0055403C">
        <w:rPr>
          <w:rFonts w:ascii="Arial" w:hAnsi="Arial" w:cs="Arial"/>
        </w:rPr>
        <w:t xml:space="preserve"> Uczestników Projektu</w:t>
      </w:r>
      <w:r w:rsidR="001507B6">
        <w:rPr>
          <w:rFonts w:ascii="Arial" w:hAnsi="Arial" w:cs="Arial"/>
        </w:rPr>
        <w:t>,</w:t>
      </w:r>
    </w:p>
    <w:p w:rsidR="00D524CF" w:rsidRPr="0055403C" w:rsidRDefault="00154DA9" w:rsidP="001507B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0AAD">
        <w:rPr>
          <w:rFonts w:ascii="Arial" w:hAnsi="Arial" w:cs="Arial"/>
        </w:rPr>
        <w:t xml:space="preserve">) </w:t>
      </w:r>
      <w:r w:rsidR="00D524CF" w:rsidRPr="0055403C">
        <w:rPr>
          <w:rFonts w:ascii="Arial" w:hAnsi="Arial" w:cs="Arial"/>
        </w:rPr>
        <w:t xml:space="preserve">zmiany wartości przedmiotowej umowy, wynikającej z okoliczności określonych w pkt. </w:t>
      </w:r>
      <w:r>
        <w:rPr>
          <w:rFonts w:ascii="Arial" w:hAnsi="Arial" w:cs="Arial"/>
        </w:rPr>
        <w:t>1,</w:t>
      </w:r>
      <w:r w:rsidR="00D524CF" w:rsidRPr="0055403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i</w:t>
      </w:r>
      <w:r w:rsidR="00D524CF" w:rsidRPr="0055403C">
        <w:rPr>
          <w:rFonts w:ascii="Arial" w:hAnsi="Arial" w:cs="Arial"/>
        </w:rPr>
        <w:t xml:space="preserve"> 3 </w:t>
      </w:r>
      <w:r w:rsidR="003C0AAD">
        <w:rPr>
          <w:rFonts w:ascii="Arial" w:hAnsi="Arial" w:cs="Arial"/>
        </w:rPr>
        <w:t xml:space="preserve"> </w:t>
      </w:r>
      <w:r w:rsidR="00D524CF" w:rsidRPr="0055403C">
        <w:rPr>
          <w:rFonts w:ascii="Arial" w:hAnsi="Arial" w:cs="Arial"/>
        </w:rPr>
        <w:t>o zakres tych zmian.</w:t>
      </w:r>
    </w:p>
    <w:p w:rsidR="00D524CF" w:rsidRDefault="00D524CF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1507B6" w:rsidRPr="0055403C" w:rsidRDefault="001507B6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D524CF" w:rsidRPr="00B1729F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Wymagania dotyczące wadium: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Oferta zawierająca całość przedmiotu zamówienia powinna być zabezpieczona wadium </w:t>
      </w:r>
      <w:r w:rsidR="001507B6">
        <w:rPr>
          <w:rFonts w:ascii="Arial" w:hAnsi="Arial" w:cs="Arial"/>
        </w:rPr>
        <w:br/>
      </w:r>
      <w:r w:rsidRPr="00B1729F">
        <w:rPr>
          <w:rFonts w:ascii="Arial" w:hAnsi="Arial" w:cs="Arial"/>
        </w:rPr>
        <w:t xml:space="preserve">w wysokości:  </w:t>
      </w:r>
      <w:r w:rsidR="00AD3C3B">
        <w:rPr>
          <w:rFonts w:ascii="Arial" w:hAnsi="Arial" w:cs="Arial"/>
        </w:rPr>
        <w:t>600</w:t>
      </w:r>
      <w:r w:rsidRPr="00B1729F">
        <w:rPr>
          <w:rFonts w:ascii="Arial" w:hAnsi="Arial" w:cs="Arial"/>
        </w:rPr>
        <w:t xml:space="preserve">,00 zł (słownie: </w:t>
      </w:r>
      <w:r w:rsidR="00AD3C3B">
        <w:rPr>
          <w:rFonts w:ascii="Arial" w:hAnsi="Arial" w:cs="Arial"/>
        </w:rPr>
        <w:t>sześćset</w:t>
      </w:r>
      <w:r w:rsidRPr="00B1729F">
        <w:rPr>
          <w:rFonts w:ascii="Arial" w:hAnsi="Arial" w:cs="Arial"/>
        </w:rPr>
        <w:t xml:space="preserve"> złotych).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Wadium wnosi się przed upływem terminu składania ofert w następującej formie: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 przypadku wniesienia wadium w formie pieniężnej należy je wpłacić przelewem na konto Zamawiającego: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Nazwa banku: ING BANK ŚLĄSKI SA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Numer konta: 65 1050 1416 1000 0023 2271 5919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powołując się na nazwę postępowania, oraz podając nazwę banku i numer swojego konta, na które należy zwrócić wadium.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Za skuteczne wniesione wadium w pieniądzu, Zamawiający uważa wadium, które w oznaczonym terminie (przed upływem terminu składania ofert) znajdzie się na rachunku bankowym Zamawiającego (decyduje data uznania rachunku Zamawiającego).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Zamawiający zwróci wadium wszystkim Wykonawcom niezwłocznie po wyborze oferty najkorzystniejszej lub unieważnieniu postępowania, z wyjątkiem Wykonawcy, którego oferta została wybrana jako najkorzystniejsza. Wykonawcy, którego oferta została wybrana jako najkorzystniejsza, Zamawiający zwróci wadium niezwłocznie po zawarciu umowy oraz wniesieniu zabezpieczenia należytego wykonania umowy, o którym mowa poniżej.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bookmarkStart w:id="2" w:name="_Hlk508370679"/>
      <w:r w:rsidRPr="00B1729F">
        <w:rPr>
          <w:rFonts w:ascii="Arial" w:hAnsi="Arial" w:cs="Arial"/>
        </w:rPr>
        <w:t xml:space="preserve">Zabezpieczenie należytego wykonania umowy: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Zamawiający wymaga od Wykonawcy wniesienia zabezpieczenia należytego wykonania umowy w formie weksla </w:t>
      </w:r>
      <w:r w:rsidR="001507B6">
        <w:rPr>
          <w:rFonts w:ascii="Arial" w:hAnsi="Arial" w:cs="Arial"/>
        </w:rPr>
        <w:t>in</w:t>
      </w:r>
      <w:r w:rsidRPr="00B1729F">
        <w:rPr>
          <w:rFonts w:ascii="Arial" w:hAnsi="Arial" w:cs="Arial"/>
        </w:rPr>
        <w:t xml:space="preserve"> blanco. Zabezpieczenie służy pokryciu roszczeń z tytułu niewykonania lub nienależytego wykonania umowy. Zamawiający będzie miał prawo uzupełnić weksel według swojego uznania na kwotę odpowiadającą wierzytelności przysługującej Zamawiającemu wraz z odsetkami i wszelkimi opłatami związanymi </w:t>
      </w:r>
      <w:r w:rsidRPr="00B1729F">
        <w:rPr>
          <w:rFonts w:ascii="Arial" w:hAnsi="Arial" w:cs="Arial"/>
        </w:rPr>
        <w:br/>
        <w:t xml:space="preserve">z dochodzeniem należności, w tym kosztami sądowymi i obsługi prawnej, w przypadku niewykonania lub nienależytego wykonania zobowiązań wynikających z zawartej z Wykonawcą umowy. </w:t>
      </w:r>
    </w:p>
    <w:bookmarkEnd w:id="2"/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lastRenderedPageBreak/>
        <w:t xml:space="preserve">Zamawiający zwraca zabezpieczenie w terminie 30 dni od dnia wykonania zamówienia i uznania przez zamawiającego za należycie wykonane (tj. po potwierdzeniu prawidłowej realizacji przedmiotu umowy protokołem podpisanym przez Zamawiającego).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B1729F" w:rsidRDefault="00D524CF" w:rsidP="00B1729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Załączniki</w:t>
      </w:r>
    </w:p>
    <w:p w:rsidR="00D524CF" w:rsidRPr="0055403C" w:rsidRDefault="00D524CF" w:rsidP="00ED22EE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1 – Formularz ofertowy</w:t>
      </w:r>
    </w:p>
    <w:p w:rsidR="00D524CF" w:rsidRPr="0055403C" w:rsidRDefault="00D524CF" w:rsidP="00ED22EE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2 – Oświadczenie o spełnianiu warunków udziału w postępowaniu</w:t>
      </w:r>
    </w:p>
    <w:p w:rsidR="00D524CF" w:rsidRPr="0055403C" w:rsidRDefault="00D524CF" w:rsidP="00ED22EE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3 – Wykaz osób przewidzianych do realizacji zamówienia</w:t>
      </w:r>
    </w:p>
    <w:p w:rsidR="00D524CF" w:rsidRPr="0055403C" w:rsidRDefault="00D524CF" w:rsidP="00ED22EE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4 – Wykaz wykonywanych usług w okresie ostatnich 2 lat</w:t>
      </w:r>
    </w:p>
    <w:p w:rsidR="00D524CF" w:rsidRPr="0055403C" w:rsidRDefault="00D524CF" w:rsidP="00ED22EE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5 – Oświadczenie o braku powiązań osobowych lub kapitałowych</w:t>
      </w:r>
    </w:p>
    <w:p w:rsidR="00D524CF" w:rsidRDefault="00D524CF" w:rsidP="00ED22EE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Załącznik nr 6 – Wzór umowy na realizację </w:t>
      </w:r>
      <w:r w:rsidR="0019784C">
        <w:rPr>
          <w:rFonts w:ascii="Arial" w:hAnsi="Arial" w:cs="Arial"/>
        </w:rPr>
        <w:t>pośrednictwa pracy</w:t>
      </w:r>
    </w:p>
    <w:p w:rsidR="00ED22EE" w:rsidRPr="00154DA9" w:rsidRDefault="00ED22EE" w:rsidP="00ED22EE">
      <w:pPr>
        <w:suppressAutoHyphens/>
        <w:autoSpaceDN w:val="0"/>
        <w:spacing w:after="100" w:afterAutospacing="1" w:line="240" w:lineRule="auto"/>
        <w:contextualSpacing/>
        <w:textAlignment w:val="baseline"/>
        <w:rPr>
          <w:rFonts w:ascii="Arial" w:hAnsi="Arial" w:cs="Arial"/>
        </w:rPr>
      </w:pPr>
      <w:r w:rsidRPr="00154DA9">
        <w:rPr>
          <w:rFonts w:ascii="Arial" w:hAnsi="Arial" w:cs="Arial"/>
        </w:rPr>
        <w:t>Załącznik nr 7</w:t>
      </w:r>
      <w:r w:rsidR="00154DA9">
        <w:rPr>
          <w:rFonts w:ascii="Arial" w:hAnsi="Arial" w:cs="Arial"/>
        </w:rPr>
        <w:t xml:space="preserve"> </w:t>
      </w:r>
      <w:r w:rsidRPr="00154DA9">
        <w:rPr>
          <w:rFonts w:ascii="Arial" w:hAnsi="Arial" w:cs="Arial"/>
        </w:rPr>
        <w:t xml:space="preserve">– Klauzula informacyjna </w:t>
      </w:r>
    </w:p>
    <w:p w:rsidR="00993AC3" w:rsidRPr="00154DA9" w:rsidRDefault="00ED22EE" w:rsidP="00ED22EE">
      <w:pPr>
        <w:suppressAutoHyphens/>
        <w:autoSpaceDN w:val="0"/>
        <w:spacing w:after="100" w:afterAutospacing="1" w:line="240" w:lineRule="auto"/>
        <w:contextualSpacing/>
        <w:textAlignment w:val="baseline"/>
        <w:rPr>
          <w:rFonts w:ascii="Arial" w:hAnsi="Arial" w:cs="Arial"/>
        </w:rPr>
      </w:pPr>
      <w:r w:rsidRPr="00154DA9">
        <w:rPr>
          <w:rFonts w:ascii="Arial" w:hAnsi="Arial" w:cs="Arial"/>
        </w:rPr>
        <w:t>Załącznik nr 8</w:t>
      </w:r>
      <w:r w:rsidR="00154DA9">
        <w:rPr>
          <w:rFonts w:ascii="Arial" w:hAnsi="Arial" w:cs="Arial"/>
        </w:rPr>
        <w:t xml:space="preserve"> </w:t>
      </w:r>
      <w:r w:rsidRPr="00154DA9">
        <w:rPr>
          <w:rFonts w:ascii="Arial" w:hAnsi="Arial" w:cs="Arial"/>
        </w:rPr>
        <w:t>–</w:t>
      </w:r>
      <w:r w:rsidR="00154DA9">
        <w:rPr>
          <w:rFonts w:ascii="Arial" w:hAnsi="Arial" w:cs="Arial"/>
        </w:rPr>
        <w:t xml:space="preserve"> </w:t>
      </w:r>
      <w:r w:rsidR="00993AC3" w:rsidRPr="00154DA9">
        <w:rPr>
          <w:rFonts w:ascii="Arial" w:hAnsi="Arial" w:cs="Arial"/>
        </w:rPr>
        <w:t>Klauzula zgody.</w:t>
      </w:r>
    </w:p>
    <w:p w:rsidR="00993AC3" w:rsidRPr="00154DA9" w:rsidRDefault="00993AC3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ED22EE" w:rsidRDefault="00ED22EE" w:rsidP="00D524CF">
      <w:pPr>
        <w:spacing w:after="0"/>
        <w:jc w:val="right"/>
        <w:rPr>
          <w:rFonts w:ascii="Arial" w:hAnsi="Arial" w:cs="Arial"/>
        </w:rPr>
      </w:pPr>
    </w:p>
    <w:p w:rsidR="00ED22EE" w:rsidRDefault="00ED22EE" w:rsidP="00D524CF">
      <w:pPr>
        <w:spacing w:after="0"/>
        <w:jc w:val="right"/>
        <w:rPr>
          <w:rFonts w:ascii="Arial" w:hAnsi="Arial" w:cs="Arial"/>
        </w:rPr>
      </w:pPr>
    </w:p>
    <w:p w:rsidR="00ED22EE" w:rsidRDefault="00ED22EE" w:rsidP="00D524CF">
      <w:pPr>
        <w:spacing w:after="0"/>
        <w:jc w:val="right"/>
        <w:rPr>
          <w:rFonts w:ascii="Arial" w:hAnsi="Arial" w:cs="Arial"/>
        </w:rPr>
      </w:pPr>
    </w:p>
    <w:p w:rsidR="00154DA9" w:rsidRDefault="00154DA9" w:rsidP="00D524CF">
      <w:pPr>
        <w:spacing w:after="0"/>
        <w:jc w:val="right"/>
        <w:rPr>
          <w:rFonts w:ascii="Arial" w:hAnsi="Arial" w:cs="Arial"/>
        </w:rPr>
      </w:pPr>
    </w:p>
    <w:p w:rsidR="00154DA9" w:rsidRDefault="00154DA9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AA7725" w:rsidP="00D524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D524CF" w:rsidRPr="0055403C">
        <w:rPr>
          <w:rFonts w:ascii="Arial" w:hAnsi="Arial" w:cs="Arial"/>
        </w:rPr>
        <w:t>ałącznik nr 1 do SIWZ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FORMULARZ OFERTOWY</w:t>
      </w:r>
    </w:p>
    <w:p w:rsidR="002A57FE" w:rsidRPr="0055403C" w:rsidRDefault="002A57FE" w:rsidP="00D524CF">
      <w:pPr>
        <w:spacing w:after="0"/>
        <w:jc w:val="center"/>
        <w:rPr>
          <w:rFonts w:ascii="Arial" w:hAnsi="Arial" w:cs="Arial"/>
          <w:b/>
        </w:rPr>
      </w:pPr>
    </w:p>
    <w:p w:rsidR="002A57FE" w:rsidRPr="0019784C" w:rsidRDefault="002A57FE" w:rsidP="002A57FE">
      <w:pPr>
        <w:shd w:val="clear" w:color="auto" w:fill="FFFFFF"/>
        <w:jc w:val="both"/>
        <w:rPr>
          <w:rFonts w:ascii="Arial" w:eastAsia="Times New Roman" w:hAnsi="Arial" w:cs="Arial"/>
          <w:i/>
        </w:rPr>
      </w:pPr>
      <w:r w:rsidRPr="0019784C">
        <w:rPr>
          <w:rFonts w:ascii="Arial" w:eastAsia="Times New Roman" w:hAnsi="Arial" w:cs="Arial"/>
        </w:rPr>
        <w:t xml:space="preserve">W odpowiedzi na zapytanie ofertowe nr </w:t>
      </w:r>
      <w:r w:rsidRPr="00154DA9">
        <w:rPr>
          <w:rFonts w:ascii="Arial" w:eastAsia="Times New Roman" w:hAnsi="Arial" w:cs="Arial"/>
          <w:i/>
        </w:rPr>
        <w:t>1/0</w:t>
      </w:r>
      <w:r w:rsidR="004A40EB" w:rsidRPr="00154DA9">
        <w:rPr>
          <w:rFonts w:ascii="Arial" w:eastAsia="Times New Roman" w:hAnsi="Arial" w:cs="Arial"/>
          <w:i/>
        </w:rPr>
        <w:t>6</w:t>
      </w:r>
      <w:r w:rsidRPr="00154DA9">
        <w:rPr>
          <w:rFonts w:ascii="Arial" w:eastAsia="Times New Roman" w:hAnsi="Arial" w:cs="Arial"/>
          <w:i/>
        </w:rPr>
        <w:t>/201</w:t>
      </w:r>
      <w:r w:rsidR="004A40EB" w:rsidRPr="00154DA9">
        <w:rPr>
          <w:rFonts w:ascii="Arial" w:eastAsia="Times New Roman" w:hAnsi="Arial" w:cs="Arial"/>
          <w:i/>
        </w:rPr>
        <w:t>9</w:t>
      </w:r>
      <w:r w:rsidRPr="00154DA9">
        <w:rPr>
          <w:rFonts w:ascii="Arial" w:eastAsia="Times New Roman" w:hAnsi="Arial" w:cs="Arial"/>
          <w:i/>
        </w:rPr>
        <w:t>/WDS2</w:t>
      </w:r>
      <w:r w:rsidR="004A40EB">
        <w:rPr>
          <w:rFonts w:ascii="Arial" w:eastAsia="Times New Roman" w:hAnsi="Arial" w:cs="Arial"/>
          <w:i/>
          <w:color w:val="FF0000"/>
        </w:rPr>
        <w:t xml:space="preserve"> </w:t>
      </w:r>
      <w:r w:rsidRPr="0019784C">
        <w:rPr>
          <w:rFonts w:ascii="Arial" w:eastAsia="Times New Roman" w:hAnsi="Arial" w:cs="Arial"/>
        </w:rPr>
        <w:t xml:space="preserve">na realizację działań w projekcie </w:t>
      </w:r>
      <w:r w:rsidRPr="0019784C">
        <w:rPr>
          <w:rFonts w:ascii="Arial" w:hAnsi="Arial" w:cs="Arial"/>
        </w:rPr>
        <w:t>"</w:t>
      </w:r>
      <w:r w:rsidRPr="0019784C">
        <w:rPr>
          <w:rFonts w:ascii="Arial" w:eastAsia="Calibri" w:hAnsi="Arial" w:cs="Arial"/>
        </w:rPr>
        <w:t>W DOBRA STRONĘ2" poniżej przedstawiam swoją ofertę cenową</w:t>
      </w:r>
      <w:r w:rsidRPr="0019784C">
        <w:rPr>
          <w:rFonts w:ascii="Arial" w:eastAsia="Times New Roman" w:hAnsi="Arial" w:cs="Arial"/>
        </w:rPr>
        <w:t>.</w:t>
      </w:r>
    </w:p>
    <w:p w:rsidR="00014697" w:rsidRPr="00014697" w:rsidRDefault="002A57FE" w:rsidP="0001469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pl-PL"/>
        </w:rPr>
      </w:pPr>
      <w:r w:rsidRPr="00014697">
        <w:rPr>
          <w:rFonts w:ascii="Arial" w:hAnsi="Arial" w:cs="Arial"/>
          <w:color w:val="000000"/>
          <w:lang w:eastAsia="pl-PL"/>
        </w:rPr>
        <w:t>Przedmiotem zamówienia jes</w:t>
      </w:r>
      <w:r w:rsidR="00014697" w:rsidRPr="00014697">
        <w:rPr>
          <w:rFonts w:ascii="Arial" w:hAnsi="Arial" w:cs="Arial"/>
          <w:color w:val="000000"/>
          <w:lang w:eastAsia="pl-PL"/>
        </w:rPr>
        <w:t>t</w:t>
      </w:r>
      <w:r w:rsidRPr="00014697">
        <w:rPr>
          <w:rFonts w:ascii="Arial" w:hAnsi="Arial" w:cs="Arial"/>
          <w:color w:val="000000"/>
          <w:lang w:eastAsia="pl-PL"/>
        </w:rPr>
        <w:t xml:space="preserve"> przeprowadzenie </w:t>
      </w:r>
      <w:r w:rsidRPr="00014697">
        <w:rPr>
          <w:rFonts w:ascii="Arial" w:hAnsi="Arial" w:cs="Arial"/>
          <w:color w:val="000000"/>
        </w:rPr>
        <w:t xml:space="preserve">indywidualnego pośrednictwa pracy  - średnio </w:t>
      </w:r>
      <w:r w:rsidR="004A40EB">
        <w:rPr>
          <w:rFonts w:ascii="Arial" w:hAnsi="Arial" w:cs="Arial"/>
          <w:color w:val="000000"/>
        </w:rPr>
        <w:t>3</w:t>
      </w:r>
      <w:r w:rsidRPr="00014697">
        <w:rPr>
          <w:rFonts w:ascii="Arial" w:hAnsi="Arial" w:cs="Arial"/>
          <w:color w:val="000000"/>
        </w:rPr>
        <w:t xml:space="preserve">h na Uczestnika Projektu, przewidywana </w:t>
      </w:r>
      <w:r w:rsidR="004A40EB">
        <w:rPr>
          <w:rFonts w:ascii="Arial" w:hAnsi="Arial" w:cs="Arial"/>
          <w:color w:val="000000"/>
        </w:rPr>
        <w:t>,</w:t>
      </w:r>
      <w:r w:rsidRPr="00014697">
        <w:rPr>
          <w:rFonts w:ascii="Arial" w:hAnsi="Arial" w:cs="Arial"/>
          <w:color w:val="000000"/>
        </w:rPr>
        <w:t xml:space="preserve">liczba godzin pośrednictwa: </w:t>
      </w:r>
      <w:r w:rsidR="004A40EB">
        <w:rPr>
          <w:rFonts w:ascii="Arial" w:hAnsi="Arial" w:cs="Arial"/>
          <w:color w:val="000000"/>
        </w:rPr>
        <w:t>126h</w:t>
      </w:r>
      <w:r w:rsidRPr="00014697">
        <w:rPr>
          <w:rFonts w:ascii="Arial" w:hAnsi="Arial" w:cs="Arial"/>
          <w:color w:val="000000"/>
        </w:rPr>
        <w:t xml:space="preserve"> h </w:t>
      </w:r>
      <w:r w:rsidR="00014697" w:rsidRPr="00014697">
        <w:rPr>
          <w:rFonts w:ascii="Arial" w:hAnsi="Arial" w:cs="Arial"/>
          <w:color w:val="000000"/>
        </w:rPr>
        <w:t xml:space="preserve">oraz osiągnięcie założonych zgodnie z kryterium wskaźnika efektywności społecznej oraz zatrudnieniowej, minimalnych poziomów wskaźników: </w:t>
      </w:r>
    </w:p>
    <w:p w:rsidR="00014697" w:rsidRDefault="00014697" w:rsidP="00014697">
      <w:pPr>
        <w:pStyle w:val="Bezodstpw"/>
        <w:numPr>
          <w:ilvl w:val="1"/>
          <w:numId w:val="28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odniesieniu do osób lub środowisk zagrożonych ubóstwem lub wykluczeniem społecznym: </w:t>
      </w:r>
    </w:p>
    <w:p w:rsidR="00014697" w:rsidRDefault="00014697" w:rsidP="00014697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- wskaźnik efektywności społecznej na poziomie co najmniej 34%</w:t>
      </w:r>
    </w:p>
    <w:p w:rsidR="00014697" w:rsidRDefault="00014697" w:rsidP="00014697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- wskaźnik efektywności zatrudnieniowej na poziomie co najmniej 22%.</w:t>
      </w:r>
    </w:p>
    <w:p w:rsidR="00014697" w:rsidRDefault="00014697" w:rsidP="00014697">
      <w:pPr>
        <w:pStyle w:val="Bezodstpw"/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</w:t>
      </w:r>
      <w:r w:rsidRPr="00E914DA">
        <w:rPr>
          <w:rFonts w:ascii="Arial" w:hAnsi="Arial" w:cs="Arial"/>
          <w:color w:val="000000"/>
          <w:sz w:val="22"/>
          <w:szCs w:val="22"/>
        </w:rPr>
        <w:t>w odniesieniu do osób o znacznym stopniu niepełnosprawności, osób z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niepełnosprawnością intelektualną oraz osób z niepełnosprawnościami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sprzężonymi: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- wskaźnik efektywności społecznej na poziomie co najmniej 34%</w:t>
      </w:r>
    </w:p>
    <w:p w:rsidR="00014697" w:rsidRDefault="00014697" w:rsidP="00014697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wskaźnik efektywności zatrudnieniowej na poziomico najmniej 12%.</w:t>
      </w:r>
    </w:p>
    <w:p w:rsidR="00BF40C0" w:rsidRDefault="00BF40C0" w:rsidP="00014697">
      <w:pPr>
        <w:pStyle w:val="Bezodstpw"/>
        <w:rPr>
          <w:rFonts w:ascii="Arial" w:hAnsi="Arial" w:cs="Arial"/>
          <w:color w:val="000000"/>
          <w:sz w:val="22"/>
          <w:szCs w:val="22"/>
        </w:rPr>
      </w:pPr>
    </w:p>
    <w:p w:rsidR="002A57FE" w:rsidRPr="0019784C" w:rsidRDefault="002A57FE" w:rsidP="002A57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9784C">
        <w:rPr>
          <w:rFonts w:ascii="Arial" w:hAnsi="Arial" w:cs="Arial"/>
          <w:color w:val="000000"/>
        </w:rPr>
        <w:t xml:space="preserve">Realizacja </w:t>
      </w:r>
      <w:r w:rsidRPr="00014697">
        <w:rPr>
          <w:rFonts w:ascii="Arial" w:hAnsi="Arial" w:cs="Arial"/>
        </w:rPr>
        <w:t xml:space="preserve">wsparcia będzie odbywać się w </w:t>
      </w:r>
      <w:r w:rsidR="006213D8" w:rsidRPr="00014697">
        <w:rPr>
          <w:rFonts w:ascii="Arial" w:hAnsi="Arial" w:cs="Arial"/>
        </w:rPr>
        <w:t>okres</w:t>
      </w:r>
      <w:r w:rsidR="004A40EB">
        <w:rPr>
          <w:rFonts w:ascii="Arial" w:hAnsi="Arial" w:cs="Arial"/>
        </w:rPr>
        <w:t>ie</w:t>
      </w:r>
      <w:r w:rsidRPr="00014697">
        <w:rPr>
          <w:rFonts w:ascii="Arial" w:hAnsi="Arial" w:cs="Arial"/>
        </w:rPr>
        <w:t xml:space="preserve"> od </w:t>
      </w:r>
      <w:r w:rsidR="004A40EB">
        <w:rPr>
          <w:rFonts w:ascii="Arial" w:hAnsi="Arial" w:cs="Arial"/>
        </w:rPr>
        <w:t>daty podpisania umowy do 31.07.2019r. bez możliwości wydłużenia terminu realizacji zadania.</w:t>
      </w:r>
    </w:p>
    <w:p w:rsidR="004A40EB" w:rsidRPr="0019784C" w:rsidRDefault="002A57FE" w:rsidP="004A40EB">
      <w:pPr>
        <w:widowControl w:val="0"/>
        <w:tabs>
          <w:tab w:val="left" w:pos="0"/>
        </w:tabs>
        <w:autoSpaceDN w:val="0"/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19784C">
        <w:rPr>
          <w:rFonts w:ascii="Arial" w:hAnsi="Arial" w:cs="Arial"/>
          <w:color w:val="000000"/>
        </w:rPr>
        <w:t xml:space="preserve">Uczestnicy projektu - </w:t>
      </w:r>
      <w:r w:rsidR="004A40EB">
        <w:rPr>
          <w:rFonts w:ascii="Arial" w:hAnsi="Arial" w:cs="Arial"/>
          <w:color w:val="000000"/>
        </w:rPr>
        <w:t>42</w:t>
      </w:r>
      <w:r w:rsidR="004A40EB" w:rsidRPr="0019784C">
        <w:rPr>
          <w:rFonts w:ascii="Arial" w:eastAsia="Times New Roman" w:hAnsi="Arial" w:cs="Arial"/>
        </w:rPr>
        <w:t xml:space="preserve"> </w:t>
      </w:r>
      <w:r w:rsidR="004A40EB">
        <w:rPr>
          <w:rFonts w:ascii="Arial" w:eastAsia="Times New Roman" w:hAnsi="Arial" w:cs="Arial"/>
        </w:rPr>
        <w:t xml:space="preserve">UP/ </w:t>
      </w:r>
      <w:r w:rsidR="004A40EB" w:rsidRPr="0019784C">
        <w:rPr>
          <w:rFonts w:ascii="Arial" w:eastAsia="Times New Roman" w:hAnsi="Arial" w:cs="Arial"/>
        </w:rPr>
        <w:t>os</w:t>
      </w:r>
      <w:r w:rsidR="004A40EB">
        <w:rPr>
          <w:rFonts w:ascii="Arial" w:eastAsia="Times New Roman" w:hAnsi="Arial" w:cs="Arial"/>
        </w:rPr>
        <w:t>ó</w:t>
      </w:r>
      <w:r w:rsidR="004A40EB" w:rsidRPr="0019784C">
        <w:rPr>
          <w:rFonts w:ascii="Arial" w:eastAsia="Times New Roman" w:hAnsi="Arial" w:cs="Arial"/>
        </w:rPr>
        <w:t>b</w:t>
      </w:r>
      <w:r w:rsidR="004A40EB">
        <w:rPr>
          <w:rFonts w:ascii="Arial" w:eastAsia="Times New Roman" w:hAnsi="Arial" w:cs="Arial"/>
        </w:rPr>
        <w:t xml:space="preserve"> zagrożonych</w:t>
      </w:r>
      <w:r w:rsidR="004A40EB" w:rsidRPr="0019784C">
        <w:rPr>
          <w:rFonts w:ascii="Arial" w:eastAsia="Times New Roman" w:hAnsi="Arial" w:cs="Arial"/>
        </w:rPr>
        <w:t xml:space="preserve"> ubóstwem lub wykluczeniem społecznym pozostając</w:t>
      </w:r>
      <w:r w:rsidR="004A40EB">
        <w:rPr>
          <w:rFonts w:ascii="Arial" w:eastAsia="Times New Roman" w:hAnsi="Arial" w:cs="Arial"/>
        </w:rPr>
        <w:t>ych</w:t>
      </w:r>
      <w:r w:rsidR="004A40EB" w:rsidRPr="0019784C">
        <w:rPr>
          <w:rFonts w:ascii="Arial" w:eastAsia="Times New Roman" w:hAnsi="Arial" w:cs="Arial"/>
        </w:rPr>
        <w:t xml:space="preserve"> bez zatrudnienia w tym</w:t>
      </w:r>
      <w:r w:rsidR="004A40EB">
        <w:rPr>
          <w:rFonts w:ascii="Arial" w:eastAsia="Times New Roman" w:hAnsi="Arial" w:cs="Arial"/>
        </w:rPr>
        <w:t>,</w:t>
      </w:r>
      <w:r w:rsidR="004A40EB" w:rsidRPr="0019784C">
        <w:rPr>
          <w:rFonts w:ascii="Arial" w:eastAsia="Times New Roman" w:hAnsi="Arial" w:cs="Arial"/>
        </w:rPr>
        <w:t xml:space="preserve"> w szczególności </w:t>
      </w:r>
      <w:r w:rsidR="004A40EB">
        <w:rPr>
          <w:rFonts w:ascii="Arial" w:eastAsia="Times New Roman" w:hAnsi="Arial" w:cs="Arial"/>
        </w:rPr>
        <w:t xml:space="preserve"> </w:t>
      </w:r>
      <w:r w:rsidR="004A40EB" w:rsidRPr="0019784C">
        <w:rPr>
          <w:rFonts w:ascii="Arial" w:eastAsia="Times New Roman" w:hAnsi="Arial" w:cs="Arial"/>
        </w:rPr>
        <w:t>osoby doświadczające wielokrotnego wykluczenia społecznego, os</w:t>
      </w:r>
      <w:r w:rsidR="004A40EB">
        <w:rPr>
          <w:rFonts w:ascii="Arial" w:eastAsia="Times New Roman" w:hAnsi="Arial" w:cs="Arial"/>
        </w:rPr>
        <w:t>oby</w:t>
      </w:r>
      <w:r w:rsidR="004A40EB" w:rsidRPr="0019784C">
        <w:rPr>
          <w:rFonts w:ascii="Arial" w:eastAsia="Times New Roman" w:hAnsi="Arial" w:cs="Arial"/>
        </w:rPr>
        <w:t xml:space="preserve">  korzystając</w:t>
      </w:r>
      <w:r w:rsidR="004A40EB">
        <w:rPr>
          <w:rFonts w:ascii="Arial" w:eastAsia="Times New Roman" w:hAnsi="Arial" w:cs="Arial"/>
        </w:rPr>
        <w:t>e</w:t>
      </w:r>
      <w:r w:rsidR="004A40EB" w:rsidRPr="0019784C">
        <w:rPr>
          <w:rFonts w:ascii="Arial" w:eastAsia="Times New Roman" w:hAnsi="Arial" w:cs="Arial"/>
        </w:rPr>
        <w:t xml:space="preserve"> z </w:t>
      </w:r>
      <w:r w:rsidR="004A40EB" w:rsidRPr="0019784C">
        <w:rPr>
          <w:rFonts w:ascii="Arial" w:hAnsi="Arial" w:cs="Arial"/>
        </w:rPr>
        <w:t>Programu Operacyjnego  Pomoc Żywnościowa 2014-2020</w:t>
      </w:r>
      <w:r w:rsidR="004A40EB" w:rsidRPr="0019784C">
        <w:rPr>
          <w:rFonts w:ascii="Arial" w:eastAsia="Times New Roman" w:hAnsi="Arial" w:cs="Arial"/>
        </w:rPr>
        <w:t xml:space="preserve">; osoby niepełnosprawne w tym </w:t>
      </w:r>
      <w:r w:rsidR="004A40EB">
        <w:rPr>
          <w:rFonts w:ascii="Arial" w:eastAsia="Times New Roman" w:hAnsi="Arial" w:cs="Arial"/>
        </w:rPr>
        <w:t>9 osób</w:t>
      </w:r>
      <w:r w:rsidR="004A40EB" w:rsidRPr="0019784C">
        <w:rPr>
          <w:rFonts w:ascii="Arial" w:eastAsia="Times New Roman" w:hAnsi="Arial" w:cs="Arial"/>
        </w:rPr>
        <w:t xml:space="preserve"> o znacznym lub umiarkowanym stopniu niepełnosprawności, osoby z </w:t>
      </w:r>
      <w:proofErr w:type="spellStart"/>
      <w:r w:rsidR="004A40EB" w:rsidRPr="0019784C">
        <w:rPr>
          <w:rFonts w:ascii="Arial" w:eastAsia="Times New Roman" w:hAnsi="Arial" w:cs="Arial"/>
        </w:rPr>
        <w:t>niepełnosprawnościami</w:t>
      </w:r>
      <w:proofErr w:type="spellEnd"/>
      <w:r w:rsidR="004A40EB" w:rsidRPr="0019784C">
        <w:rPr>
          <w:rFonts w:ascii="Arial" w:eastAsia="Times New Roman" w:hAnsi="Arial" w:cs="Arial"/>
        </w:rPr>
        <w:t xml:space="preserve"> sprzężonymi oraz osoby z zaburzeniami psychicznymi w tym osoby z  niepełnosprawnością intelektualną i osoby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D524CF" w:rsidRPr="0055403C" w:rsidRDefault="00D524CF" w:rsidP="004A40EB">
      <w:pPr>
        <w:widowControl w:val="0"/>
        <w:tabs>
          <w:tab w:val="left" w:pos="0"/>
        </w:tabs>
        <w:autoSpaceDN w:val="0"/>
        <w:spacing w:line="240" w:lineRule="auto"/>
        <w:contextualSpacing/>
        <w:jc w:val="both"/>
        <w:rPr>
          <w:rFonts w:ascii="Arial" w:hAnsi="Arial" w:cs="Arial"/>
          <w:b/>
        </w:rPr>
      </w:pPr>
    </w:p>
    <w:p w:rsidR="00BF40C0" w:rsidRPr="000D3A4E" w:rsidRDefault="00BF40C0" w:rsidP="00BF40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6CFC">
        <w:rPr>
          <w:rFonts w:ascii="Arial" w:hAnsi="Arial" w:cs="Arial"/>
          <w:color w:val="000000"/>
          <w:lang w:eastAsia="pl-PL"/>
        </w:rPr>
        <w:t>Zamawiający zastrzega sobie prawo zmniejszenia</w:t>
      </w:r>
      <w:r>
        <w:rPr>
          <w:rFonts w:ascii="Arial" w:hAnsi="Arial" w:cs="Arial"/>
          <w:color w:val="000000"/>
          <w:lang w:eastAsia="pl-PL"/>
        </w:rPr>
        <w:t xml:space="preserve"> lub  zwiększenia </w:t>
      </w:r>
      <w:r w:rsidRPr="002C6CFC">
        <w:rPr>
          <w:rFonts w:ascii="Arial" w:hAnsi="Arial" w:cs="Arial"/>
          <w:color w:val="000000"/>
          <w:lang w:eastAsia="pl-PL"/>
        </w:rPr>
        <w:t xml:space="preserve"> liczby </w:t>
      </w:r>
      <w:r>
        <w:rPr>
          <w:rFonts w:ascii="Arial" w:hAnsi="Arial" w:cs="Arial"/>
          <w:color w:val="000000"/>
          <w:lang w:eastAsia="pl-PL"/>
        </w:rPr>
        <w:t>godzi zajęć ( +/- 20% ) z uwagi na rezygnację UP z projektu lub potrzebę zwiększenia wsparcia.</w:t>
      </w:r>
    </w:p>
    <w:p w:rsidR="006C762B" w:rsidRDefault="006C762B" w:rsidP="00B1729F">
      <w:pPr>
        <w:rPr>
          <w:rFonts w:ascii="Arial" w:hAnsi="Arial" w:cs="Arial"/>
        </w:rPr>
      </w:pPr>
    </w:p>
    <w:p w:rsidR="00ED22EE" w:rsidRDefault="00ED22EE" w:rsidP="00B1729F">
      <w:pPr>
        <w:rPr>
          <w:rFonts w:ascii="Arial" w:hAnsi="Arial" w:cs="Arial"/>
        </w:rPr>
      </w:pPr>
    </w:p>
    <w:p w:rsidR="00ED22EE" w:rsidRDefault="00ED22EE" w:rsidP="00B1729F">
      <w:pPr>
        <w:rPr>
          <w:rFonts w:ascii="Arial" w:hAnsi="Arial" w:cs="Arial"/>
        </w:rPr>
      </w:pPr>
    </w:p>
    <w:p w:rsidR="00154DA9" w:rsidRDefault="00154DA9" w:rsidP="00B1729F">
      <w:pPr>
        <w:rPr>
          <w:rFonts w:ascii="Arial" w:hAnsi="Arial" w:cs="Arial"/>
        </w:rPr>
      </w:pPr>
    </w:p>
    <w:p w:rsidR="00154DA9" w:rsidRDefault="00154DA9" w:rsidP="00B1729F">
      <w:pPr>
        <w:rPr>
          <w:rFonts w:ascii="Arial" w:hAnsi="Arial" w:cs="Arial"/>
        </w:rPr>
      </w:pPr>
    </w:p>
    <w:p w:rsidR="00154DA9" w:rsidRDefault="00154DA9" w:rsidP="00B1729F">
      <w:pPr>
        <w:rPr>
          <w:rFonts w:ascii="Arial" w:hAnsi="Arial" w:cs="Arial"/>
        </w:rPr>
      </w:pPr>
    </w:p>
    <w:p w:rsidR="001507B6" w:rsidRDefault="00D524CF" w:rsidP="00B1729F">
      <w:pPr>
        <w:rPr>
          <w:rFonts w:ascii="Arial" w:hAnsi="Arial" w:cs="Arial"/>
          <w:b/>
        </w:rPr>
      </w:pPr>
      <w:r w:rsidRPr="0055403C">
        <w:rPr>
          <w:rFonts w:ascii="Arial" w:hAnsi="Arial" w:cs="Arial"/>
        </w:rPr>
        <w:t xml:space="preserve">Składam ofertę na </w:t>
      </w:r>
      <w:r w:rsidRPr="0055403C">
        <w:rPr>
          <w:rFonts w:ascii="Arial" w:hAnsi="Arial" w:cs="Arial"/>
          <w:b/>
        </w:rPr>
        <w:t>Świadczenie</w:t>
      </w:r>
      <w:r w:rsidR="004A40EB">
        <w:rPr>
          <w:rFonts w:ascii="Arial" w:hAnsi="Arial" w:cs="Arial"/>
          <w:b/>
        </w:rPr>
        <w:t xml:space="preserve"> </w:t>
      </w:r>
      <w:r w:rsidR="00AA7725">
        <w:rPr>
          <w:rFonts w:ascii="Arial" w:hAnsi="Arial" w:cs="Arial"/>
          <w:b/>
        </w:rPr>
        <w:t>usługi pośrednictwa pracy</w:t>
      </w:r>
      <w:r w:rsidRPr="0055403C">
        <w:rPr>
          <w:rFonts w:ascii="Arial" w:hAnsi="Arial" w:cs="Arial"/>
          <w:b/>
        </w:rPr>
        <w:t xml:space="preserve">: </w:t>
      </w:r>
    </w:p>
    <w:p w:rsidR="00D524CF" w:rsidRPr="0055403C" w:rsidRDefault="00D524CF" w:rsidP="00AA7725">
      <w:pPr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Pełna nazwa Wykonawcy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 siedzibą: 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2A57FE" w:rsidRDefault="00D524CF" w:rsidP="00D524C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A57FE">
        <w:rPr>
          <w:rFonts w:ascii="Arial" w:hAnsi="Arial" w:cs="Arial"/>
          <w:sz w:val="16"/>
          <w:szCs w:val="16"/>
        </w:rPr>
        <w:t>Adres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849"/>
      </w:tblGrid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Numer telefonu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e- mail</w:t>
            </w:r>
          </w:p>
        </w:tc>
      </w:tr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NIP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Regon</w:t>
            </w:r>
          </w:p>
        </w:tc>
      </w:tr>
    </w:tbl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Po zapoznaniu się ze Specyfikacją Istotnych Warunków Zamówienia (SIWZ) i zgodnie z jej wymaganiami oświadczam, że oferujemy wykonanie przedmiotu zamówienia:</w:t>
      </w:r>
    </w:p>
    <w:p w:rsidR="00904220" w:rsidRDefault="00904220" w:rsidP="00D524CF">
      <w:pPr>
        <w:spacing w:after="0"/>
        <w:ind w:left="708"/>
        <w:rPr>
          <w:rFonts w:ascii="Arial" w:hAnsi="Arial" w:cs="Arial"/>
          <w:i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tbl>
      <w:tblPr>
        <w:tblW w:w="10606" w:type="dxa"/>
        <w:jc w:val="center"/>
        <w:tblLayout w:type="fixed"/>
        <w:tblLook w:val="0000"/>
      </w:tblPr>
      <w:tblGrid>
        <w:gridCol w:w="3068"/>
        <w:gridCol w:w="1527"/>
        <w:gridCol w:w="688"/>
        <w:gridCol w:w="304"/>
        <w:gridCol w:w="1701"/>
        <w:gridCol w:w="3318"/>
      </w:tblGrid>
      <w:tr w:rsidR="00C42CD6" w:rsidRPr="0055403C" w:rsidTr="00C42CD6">
        <w:trPr>
          <w:trHeight w:val="783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2CD6" w:rsidRPr="0055403C" w:rsidRDefault="00C42CD6" w:rsidP="00C42C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lang w:eastAsia="ar-SA"/>
              </w:rPr>
              <w:t>wsparcia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F682B">
              <w:rPr>
                <w:rFonts w:eastAsia="Times New Roman"/>
                <w:b/>
                <w:color w:val="000000"/>
              </w:rPr>
              <w:t>Proponowana cena za 1</w:t>
            </w:r>
            <w:r>
              <w:rPr>
                <w:rFonts w:eastAsia="Times New Roman"/>
                <w:b/>
                <w:color w:val="000000"/>
              </w:rPr>
              <w:t xml:space="preserve"> godzinę zegarową pośrednictwa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Liczba uczestników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2CD6" w:rsidRPr="0055403C" w:rsidRDefault="00C42CD6" w:rsidP="00C42C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F682B">
              <w:rPr>
                <w:rFonts w:eastAsia="Times New Roman"/>
                <w:b/>
                <w:color w:val="000000"/>
              </w:rPr>
              <w:t>Cena brutto za</w:t>
            </w:r>
            <w:r>
              <w:rPr>
                <w:rFonts w:eastAsia="Times New Roman"/>
                <w:b/>
                <w:color w:val="000000"/>
              </w:rPr>
              <w:t xml:space="preserve"> realizację pośrednictwa pracy w łącznym wymiarze godzin: 720 h </w:t>
            </w:r>
          </w:p>
        </w:tc>
      </w:tr>
      <w:tr w:rsidR="00C42CD6" w:rsidRPr="0055403C" w:rsidTr="00C42CD6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4=2*3</w:t>
            </w:r>
          </w:p>
        </w:tc>
      </w:tr>
      <w:tr w:rsidR="00C42CD6" w:rsidRPr="0055403C" w:rsidTr="00C42CD6">
        <w:trPr>
          <w:trHeight w:val="1104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CD6" w:rsidRPr="00C42CD6" w:rsidRDefault="00C42CD6" w:rsidP="004A40EB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42CD6">
              <w:rPr>
                <w:rFonts w:ascii="Arial" w:hAnsi="Arial" w:cs="Arial"/>
                <w:color w:val="000000"/>
                <w:sz w:val="20"/>
                <w:szCs w:val="20"/>
              </w:rPr>
              <w:t xml:space="preserve">Indywidualne pośrednictwo pracy </w:t>
            </w:r>
            <w:r w:rsidR="000D3A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42CD6"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średnio </w:t>
            </w:r>
            <w:r w:rsidR="004A40E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42CD6">
              <w:rPr>
                <w:rFonts w:ascii="Arial" w:hAnsi="Arial" w:cs="Arial"/>
                <w:color w:val="000000"/>
                <w:sz w:val="20"/>
                <w:szCs w:val="20"/>
              </w:rPr>
              <w:t xml:space="preserve">h </w:t>
            </w:r>
            <w:r w:rsidR="004A40EB">
              <w:rPr>
                <w:rFonts w:ascii="Arial" w:hAnsi="Arial" w:cs="Arial"/>
                <w:color w:val="000000"/>
                <w:sz w:val="20"/>
                <w:szCs w:val="20"/>
              </w:rPr>
              <w:t>dla 42UP</w:t>
            </w:r>
            <w:r w:rsidR="00390F5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0D3A4E">
              <w:rPr>
                <w:rFonts w:ascii="Arial" w:hAnsi="Arial" w:cs="Arial"/>
                <w:color w:val="000000"/>
                <w:sz w:val="20"/>
                <w:szCs w:val="20"/>
              </w:rPr>
              <w:t xml:space="preserve"> z uwzględnieniem wywiązania się ze wskaźników efektywności społecznej i zatrudnieniowej</w:t>
            </w:r>
            <w:r w:rsidR="00390F5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D3A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C42CD6" w:rsidP="00C42C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90F57" w:rsidRDefault="00390F57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90F57" w:rsidRDefault="00390F57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4A40EB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42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C42CD6" w:rsidP="002220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…………………..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</w:tr>
      <w:tr w:rsidR="00C42CD6" w:rsidRPr="0055403C" w:rsidTr="00C42CD6">
        <w:trPr>
          <w:trHeight w:val="1104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CD6" w:rsidRPr="0055403C" w:rsidRDefault="00C42CD6" w:rsidP="0090422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Ogółem złotych słownie :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………………………………………………………</w:t>
            </w:r>
          </w:p>
        </w:tc>
      </w:tr>
    </w:tbl>
    <w:p w:rsidR="0019784C" w:rsidRDefault="0019784C" w:rsidP="0019784C">
      <w:pPr>
        <w:shd w:val="clear" w:color="auto" w:fill="FFFFFF"/>
        <w:ind w:left="-708" w:right="-851" w:hanging="1"/>
        <w:jc w:val="both"/>
        <w:rPr>
          <w:rFonts w:ascii="Arial" w:eastAsia="Times New Roman" w:hAnsi="Arial" w:cs="Arial"/>
          <w:i/>
        </w:rPr>
      </w:pPr>
    </w:p>
    <w:p w:rsidR="00C42CD6" w:rsidRPr="002A57FE" w:rsidRDefault="00C42CD6" w:rsidP="0019784C">
      <w:pPr>
        <w:shd w:val="clear" w:color="auto" w:fill="FFFFFF"/>
        <w:ind w:left="-708" w:right="-851" w:hanging="1"/>
        <w:jc w:val="both"/>
        <w:rPr>
          <w:rFonts w:ascii="Arial" w:eastAsia="Times New Roman" w:hAnsi="Arial" w:cs="Arial"/>
          <w:color w:val="000000"/>
        </w:rPr>
      </w:pPr>
      <w:r w:rsidRPr="002A57FE">
        <w:rPr>
          <w:rFonts w:ascii="Arial" w:eastAsia="Times New Roman" w:hAnsi="Arial" w:cs="Arial"/>
          <w:i/>
        </w:rPr>
        <w:t xml:space="preserve">* </w:t>
      </w:r>
      <w:r w:rsidRPr="002A57FE">
        <w:rPr>
          <w:rFonts w:ascii="Arial" w:eastAsia="Times New Roman" w:hAnsi="Arial" w:cs="Arial"/>
          <w:color w:val="000000"/>
        </w:rPr>
        <w:t xml:space="preserve">Z uwagi na fakt, iż na etapie realizacji projektu nie jest możliwe wskazanie ostatecznej liczby Uczestników Projektu, którzy </w:t>
      </w:r>
      <w:r w:rsidR="006C762B">
        <w:rPr>
          <w:rFonts w:ascii="Arial" w:eastAsia="Times New Roman" w:hAnsi="Arial" w:cs="Arial"/>
          <w:color w:val="000000"/>
        </w:rPr>
        <w:t xml:space="preserve">wezmą </w:t>
      </w:r>
      <w:r w:rsidRPr="002A57FE">
        <w:rPr>
          <w:rFonts w:ascii="Arial" w:eastAsia="Times New Roman" w:hAnsi="Arial" w:cs="Arial"/>
          <w:color w:val="000000"/>
        </w:rPr>
        <w:t xml:space="preserve"> udział w pośrednictwie pracy, Zamawiający podaje przybliżoną liczbę osób oraz przewidywaną liczbę godzin wsparcia. W przypadku, gdy ilość Uczestników Projektu lub godzin wsparcia jest mniejsza</w:t>
      </w:r>
      <w:r w:rsidR="00BF40C0">
        <w:rPr>
          <w:rFonts w:ascii="Arial" w:eastAsia="Times New Roman" w:hAnsi="Arial" w:cs="Arial"/>
          <w:color w:val="000000"/>
        </w:rPr>
        <w:t>/ wię</w:t>
      </w:r>
      <w:r w:rsidR="004A40EB">
        <w:rPr>
          <w:rFonts w:ascii="Arial" w:eastAsia="Times New Roman" w:hAnsi="Arial" w:cs="Arial"/>
          <w:color w:val="000000"/>
        </w:rPr>
        <w:t>ksza</w:t>
      </w:r>
      <w:r w:rsidRPr="002A57FE">
        <w:rPr>
          <w:rFonts w:ascii="Arial" w:eastAsia="Times New Roman" w:hAnsi="Arial" w:cs="Arial"/>
          <w:color w:val="000000"/>
        </w:rPr>
        <w:t xml:space="preserve"> od założonej,  Zamawiający zapłaci Wykonawcy j za </w:t>
      </w:r>
      <w:r w:rsidR="00BF40C0">
        <w:rPr>
          <w:rFonts w:ascii="Arial" w:eastAsia="Times New Roman" w:hAnsi="Arial" w:cs="Arial"/>
          <w:color w:val="000000"/>
        </w:rPr>
        <w:t>faktyczną</w:t>
      </w:r>
      <w:r w:rsidRPr="002A57FE">
        <w:rPr>
          <w:rFonts w:ascii="Arial" w:eastAsia="Times New Roman" w:hAnsi="Arial" w:cs="Arial"/>
          <w:color w:val="000000"/>
        </w:rPr>
        <w:t xml:space="preserve"> liczbę zrealizowanych godzin pośrednictwa pracy będącego przedmiotem zamówienia (Cena usługi = Proponowana cena za 1 h </w:t>
      </w:r>
      <w:r w:rsidRPr="002A57FE">
        <w:rPr>
          <w:rFonts w:ascii="Arial" w:eastAsia="Times New Roman" w:hAnsi="Arial" w:cs="Arial"/>
          <w:color w:val="000000"/>
        </w:rPr>
        <w:lastRenderedPageBreak/>
        <w:t>pośrednictwa pracy * ilość godzin * Ilość Uczestników)</w:t>
      </w:r>
      <w:r w:rsidR="006C762B">
        <w:rPr>
          <w:rFonts w:ascii="Arial" w:eastAsia="Times New Roman" w:hAnsi="Arial" w:cs="Arial"/>
          <w:color w:val="000000"/>
        </w:rPr>
        <w:t xml:space="preserve"> wraz z osiągniętymi wskaźnikami efektywności społecznej i zatrudnieniowej</w:t>
      </w:r>
      <w:r w:rsidRPr="002A57FE">
        <w:rPr>
          <w:rFonts w:ascii="Arial" w:eastAsia="Times New Roman" w:hAnsi="Arial" w:cs="Arial"/>
          <w:color w:val="000000"/>
        </w:rPr>
        <w:t>.</w:t>
      </w:r>
    </w:p>
    <w:p w:rsidR="006C762B" w:rsidRDefault="006C762B" w:rsidP="00904220">
      <w:pPr>
        <w:spacing w:after="0" w:line="240" w:lineRule="auto"/>
        <w:rPr>
          <w:rFonts w:ascii="Arial" w:hAnsi="Arial" w:cs="Arial"/>
        </w:rPr>
      </w:pPr>
    </w:p>
    <w:p w:rsidR="006C762B" w:rsidRDefault="006C762B" w:rsidP="00904220">
      <w:pPr>
        <w:spacing w:after="0" w:line="240" w:lineRule="auto"/>
        <w:rPr>
          <w:rFonts w:ascii="Arial" w:hAnsi="Arial" w:cs="Arial"/>
        </w:rPr>
      </w:pPr>
    </w:p>
    <w:p w:rsidR="00D524CF" w:rsidRPr="0055403C" w:rsidRDefault="00D524CF" w:rsidP="00904220">
      <w:pPr>
        <w:spacing w:after="0" w:line="240" w:lineRule="auto"/>
        <w:rPr>
          <w:rFonts w:ascii="Arial" w:hAnsi="Arial" w:cs="Arial"/>
        </w:rPr>
      </w:pPr>
      <w:r w:rsidRPr="0055403C">
        <w:rPr>
          <w:rFonts w:ascii="Arial" w:hAnsi="Arial" w:cs="Arial"/>
        </w:rPr>
        <w:t>Oświadczamy, że: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Zapoznaliśmy się ze specyfikacją SIWZ, nie wnosimy do niej zastrzeżeń i uzyskaliśmy informacje niezbędne do przygotowania oferty i właściwego wykonania zamówienia.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oferty wskazana powyżej zawiera wszelkie koszty związane z realizacją niniejszego zamówienia.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Usługę wykonamy w obowiązującym terminie.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Akceptujemy termin związania ofertą -  30 dni.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 razie wybrania naszej oferty zobowiązujemy się do podpisania umowy w miejscu </w:t>
      </w:r>
      <w:r w:rsidR="00222018">
        <w:rPr>
          <w:rFonts w:ascii="Arial" w:hAnsi="Arial" w:cs="Arial"/>
        </w:rPr>
        <w:br/>
      </w:r>
      <w:r w:rsidRPr="0055403C">
        <w:rPr>
          <w:rFonts w:ascii="Arial" w:hAnsi="Arial" w:cs="Arial"/>
        </w:rPr>
        <w:t>i terminie wskazanym przez Zamawiającego.</w:t>
      </w:r>
    </w:p>
    <w:p w:rsidR="00D524CF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Załączone do oferty dokumenty opisują stan prawny i faktyczny, aktualny na dzień składania ofert.</w:t>
      </w:r>
    </w:p>
    <w:p w:rsidR="0019784C" w:rsidRDefault="0019784C" w:rsidP="0019784C">
      <w:pPr>
        <w:spacing w:after="0"/>
        <w:jc w:val="both"/>
        <w:rPr>
          <w:rFonts w:ascii="Arial" w:hAnsi="Arial" w:cs="Arial"/>
        </w:rPr>
      </w:pPr>
    </w:p>
    <w:p w:rsidR="0019784C" w:rsidRPr="0055403C" w:rsidRDefault="0019784C" w:rsidP="0019784C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Osoba do kontaktów z Zamawiającym: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Integralną częścią oferty są załączniki: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spełnianiu warunków udziału w postępowaniu,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osób przewidzianych do realizacji zamówienia.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wykonywanych usług w okresie ostatnich 2 lat</w:t>
      </w:r>
    </w:p>
    <w:p w:rsidR="00D524CF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braku powiązań osobowych lub kapitałowych.</w:t>
      </w:r>
    </w:p>
    <w:p w:rsidR="00BF40C0" w:rsidRDefault="00BF40C0" w:rsidP="00BF40C0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40C0">
        <w:rPr>
          <w:rFonts w:ascii="Arial" w:hAnsi="Arial" w:cs="Arial"/>
        </w:rPr>
        <w:t>Wzór umowy na realizację pośrednictwa pracy</w:t>
      </w:r>
    </w:p>
    <w:p w:rsidR="00BF40C0" w:rsidRPr="00BF40C0" w:rsidRDefault="00BF40C0" w:rsidP="00BF40C0">
      <w:pPr>
        <w:pStyle w:val="Akapitzlist"/>
        <w:numPr>
          <w:ilvl w:val="0"/>
          <w:numId w:val="14"/>
        </w:numPr>
        <w:suppressAutoHyphens/>
        <w:autoSpaceDN w:val="0"/>
        <w:spacing w:after="100" w:afterAutospacing="1" w:line="240" w:lineRule="auto"/>
        <w:textAlignment w:val="baseline"/>
        <w:rPr>
          <w:rFonts w:ascii="Arial" w:hAnsi="Arial" w:cs="Arial"/>
        </w:rPr>
      </w:pPr>
      <w:r w:rsidRPr="00BF40C0">
        <w:rPr>
          <w:rFonts w:ascii="Arial" w:hAnsi="Arial" w:cs="Arial"/>
        </w:rPr>
        <w:t xml:space="preserve"> Klauzula informacyjna </w:t>
      </w:r>
    </w:p>
    <w:p w:rsidR="00BF40C0" w:rsidRPr="00BF40C0" w:rsidRDefault="00BF40C0" w:rsidP="00BF40C0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 w:rsidRPr="00BF40C0">
        <w:rPr>
          <w:rFonts w:ascii="Arial" w:hAnsi="Arial" w:cs="Arial"/>
        </w:rPr>
        <w:t>Klauzula zgody</w:t>
      </w:r>
    </w:p>
    <w:p w:rsidR="00D524CF" w:rsidRPr="0055403C" w:rsidRDefault="00D524CF" w:rsidP="00BF40C0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Inne (jakie?)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Na……………kolejno ponumerowanych stronach składamy całość oferty.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…………………………….., dn……………….201</w:t>
      </w:r>
      <w:r w:rsidR="004A40EB">
        <w:rPr>
          <w:rFonts w:ascii="Arial" w:hAnsi="Arial" w:cs="Arial"/>
        </w:rPr>
        <w:t>9</w:t>
      </w:r>
      <w:r w:rsidRPr="0055403C">
        <w:rPr>
          <w:rFonts w:ascii="Arial" w:hAnsi="Arial" w:cs="Arial"/>
        </w:rPr>
        <w:t xml:space="preserve">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Podpisy/pieczęć osób uprawnionych </w:t>
      </w:r>
      <w:r w:rsidRPr="0055403C">
        <w:rPr>
          <w:rFonts w:ascii="Arial" w:hAnsi="Arial" w:cs="Arial"/>
        </w:rPr>
        <w:br/>
        <w:t>do reprezentacji 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2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 spełnianiu warunków udziału w postępowaniu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udzielania zamówienia oświadczamy, że: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uprawnienia do wykonywania określonej działalności lub czynności, jeżeli przepisy prawa nakładają obowiązek ich posiadania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wiedzę i doświadczenie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Dysponujemy odpowiednim potencjałem technicznym wraz z osobami zdolnymi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>do wykonywania zamówienia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Znajdujemy się w sytuacji ekonomicznej i finansowej zapewniającej wykonanie zamówienia.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566E70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Jednocześnie oświadczamy, że wobec Wykonawcy brak jest podstaw do wykluczenia </w:t>
      </w:r>
    </w:p>
    <w:p w:rsidR="00D524CF" w:rsidRPr="0055403C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udzielenie zamówienia.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udzielenia zamówienia wyklucza się: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D524CF" w:rsidRPr="0055403C" w:rsidRDefault="00D524CF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……………………………….., dn…………….201</w:t>
      </w:r>
      <w:r w:rsidR="004A40EB">
        <w:rPr>
          <w:rFonts w:ascii="Arial" w:hAnsi="Arial" w:cs="Arial"/>
        </w:rPr>
        <w:t>9</w:t>
      </w:r>
      <w:r w:rsidRPr="0055403C">
        <w:rPr>
          <w:rFonts w:ascii="Arial" w:hAnsi="Arial" w:cs="Arial"/>
        </w:rPr>
        <w:t xml:space="preserve"> r.</w:t>
      </w: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435461" w:rsidRPr="0055403C" w:rsidRDefault="00435461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307122" w:rsidRDefault="00307122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3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  <w:b/>
        </w:rPr>
        <w:t>Wykaz osób przewidzianych do realizacji zamówienia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724"/>
        <w:gridCol w:w="1960"/>
        <w:gridCol w:w="1904"/>
        <w:gridCol w:w="1948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Doświadczenie kadry w latach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Podstawa dysponowania osobą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</w:t>
      </w:r>
      <w:r w:rsidR="004A40EB">
        <w:rPr>
          <w:rFonts w:ascii="Arial" w:hAnsi="Arial" w:cs="Arial"/>
        </w:rPr>
        <w:t>9</w:t>
      </w:r>
      <w:r w:rsidRPr="0055403C">
        <w:rPr>
          <w:rFonts w:ascii="Arial" w:hAnsi="Arial" w:cs="Arial"/>
        </w:rPr>
        <w:t xml:space="preserve">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4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Wykaz wykonywanych usług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  <w:b/>
        </w:rPr>
        <w:t xml:space="preserve">w okresie ostatnich 2 lat przed </w:t>
      </w:r>
      <w:r w:rsidR="00307122">
        <w:rPr>
          <w:rFonts w:ascii="Arial" w:hAnsi="Arial" w:cs="Arial"/>
          <w:b/>
        </w:rPr>
        <w:t>upływem terminu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869"/>
        <w:gridCol w:w="1856"/>
        <w:gridCol w:w="1839"/>
        <w:gridCol w:w="1961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Nazwa zamawiającego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</w:t>
      </w:r>
      <w:r w:rsidR="004A40EB">
        <w:rPr>
          <w:rFonts w:ascii="Arial" w:hAnsi="Arial" w:cs="Arial"/>
        </w:rPr>
        <w:t>9</w:t>
      </w:r>
      <w:r w:rsidRPr="0055403C">
        <w:rPr>
          <w:rFonts w:ascii="Arial" w:hAnsi="Arial" w:cs="Arial"/>
        </w:rPr>
        <w:t xml:space="preserve">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Pr="0055403C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ED22EE" w:rsidRDefault="00ED22EE" w:rsidP="00D524CF">
      <w:pPr>
        <w:spacing w:after="0"/>
        <w:jc w:val="right"/>
        <w:rPr>
          <w:rFonts w:ascii="Arial" w:hAnsi="Arial" w:cs="Arial"/>
        </w:rPr>
      </w:pPr>
    </w:p>
    <w:p w:rsidR="00ED22EE" w:rsidRDefault="00ED22EE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5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o braku </w:t>
      </w:r>
      <w:r w:rsidR="00566E70">
        <w:rPr>
          <w:rFonts w:ascii="Arial" w:hAnsi="Arial" w:cs="Arial"/>
          <w:b/>
        </w:rPr>
        <w:t>p</w:t>
      </w:r>
      <w:r w:rsidR="00D73411">
        <w:rPr>
          <w:rFonts w:ascii="Arial" w:hAnsi="Arial" w:cs="Arial"/>
          <w:b/>
        </w:rPr>
        <w:t>owiązań</w:t>
      </w:r>
      <w:r w:rsidRPr="0055403C">
        <w:rPr>
          <w:rFonts w:ascii="Arial" w:hAnsi="Arial" w:cs="Arial"/>
          <w:b/>
        </w:rPr>
        <w:t xml:space="preserve"> osobowych lub kapitałowych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udzielenia zamówienia oświadczamy, że jesteśmy / nie jesteśmy* powiązani osobowo lub kapitałowo z Zamawiającym.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F17BC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przygotowaniem i przeprowadzeniem procedury wyboru Wykonawcy, a </w:t>
      </w:r>
      <w:r w:rsidR="001F17BC">
        <w:rPr>
          <w:rFonts w:ascii="Arial" w:hAnsi="Arial" w:cs="Arial"/>
        </w:rPr>
        <w:t>W</w:t>
      </w:r>
      <w:r w:rsidRPr="0055403C">
        <w:rPr>
          <w:rFonts w:ascii="Arial" w:hAnsi="Arial" w:cs="Arial"/>
        </w:rPr>
        <w:t>ykonawcą, polegające  w szczególności na: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Uczestniczeniu w spółce jako wspólnik spółki cywilnej lub spółki osobowej,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Posiadaniu, co najmniej 10% udziałów w akcji, o ile niższy próg nie wynika 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przepisów prawa lub nie został określony przez </w:t>
      </w:r>
      <w:r w:rsidR="001F17BC">
        <w:rPr>
          <w:rFonts w:ascii="Arial" w:hAnsi="Arial" w:cs="Arial"/>
        </w:rPr>
        <w:t>IZ</w:t>
      </w:r>
      <w:r w:rsidRPr="0055403C">
        <w:rPr>
          <w:rFonts w:ascii="Arial" w:hAnsi="Arial" w:cs="Arial"/>
        </w:rPr>
        <w:t xml:space="preserve"> PO,  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Pełnieniu funkcji członka ograniu nadzorczego lub zarządzającego, prokurenta, pełnomocnika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 w linii bocznej lub w stosunku przysposobienia, opieki lub kurateli.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*niewłaściwe skreślić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……………………………, dn……………………201</w:t>
      </w:r>
      <w:r w:rsidR="004A40EB">
        <w:rPr>
          <w:rFonts w:ascii="Arial" w:hAnsi="Arial" w:cs="Arial"/>
        </w:rPr>
        <w:t>9</w:t>
      </w:r>
      <w:r w:rsidRPr="0055403C">
        <w:rPr>
          <w:rFonts w:ascii="Arial" w:hAnsi="Arial" w:cs="Arial"/>
        </w:rPr>
        <w:t xml:space="preserve">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  <w:r w:rsidRPr="0055403C">
        <w:rPr>
          <w:rFonts w:ascii="Arial" w:hAnsi="Arial" w:cs="Arial"/>
        </w:rPr>
        <w:br/>
        <w:t>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307122" w:rsidRDefault="00307122" w:rsidP="00D524CF">
      <w:pPr>
        <w:spacing w:after="0"/>
        <w:jc w:val="right"/>
        <w:rPr>
          <w:rFonts w:ascii="Arial" w:hAnsi="Arial" w:cs="Arial"/>
        </w:rPr>
      </w:pPr>
    </w:p>
    <w:p w:rsidR="00307122" w:rsidRPr="0055403C" w:rsidRDefault="00307122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6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  <w:r w:rsidRPr="0055403C">
        <w:rPr>
          <w:rFonts w:ascii="Arial" w:eastAsia="Times New Roman" w:hAnsi="Arial" w:cs="Arial"/>
          <w:i/>
          <w:iCs/>
          <w:lang w:eastAsia="zh-CN"/>
        </w:rPr>
        <w:t xml:space="preserve">WZÓR UMOWY </w:t>
      </w:r>
    </w:p>
    <w:p w:rsidR="00D524CF" w:rsidRPr="0055403C" w:rsidRDefault="00D524CF" w:rsidP="00D524CF">
      <w:pPr>
        <w:suppressAutoHyphens/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rPr>
          <w:rFonts w:ascii="Arial" w:eastAsia="Times New Roman" w:hAnsi="Arial" w:cs="Arial"/>
          <w:i/>
          <w:iCs/>
          <w:lang w:eastAsia="pl-PL"/>
        </w:rPr>
      </w:pP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Zawarta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 </w:t>
      </w:r>
      <w:r w:rsidRPr="0055403C">
        <w:rPr>
          <w:rFonts w:ascii="Arial" w:hAnsi="Arial" w:cs="Arial"/>
          <w:i/>
          <w:iCs/>
          <w:lang w:eastAsia="pl-PL"/>
        </w:rPr>
        <w:t>w dniu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………………………..</w:t>
      </w:r>
      <w:r w:rsidRPr="0055403C">
        <w:rPr>
          <w:rFonts w:ascii="Arial" w:hAnsi="Arial" w:cs="Arial"/>
          <w:i/>
          <w:iCs/>
          <w:lang w:eastAsia="pl-PL"/>
        </w:rPr>
        <w:t>r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. </w:t>
      </w:r>
      <w:r w:rsidRPr="0055403C">
        <w:rPr>
          <w:rFonts w:ascii="Arial" w:hAnsi="Arial" w:cs="Arial"/>
          <w:i/>
          <w:iCs/>
          <w:lang w:eastAsia="pl-PL"/>
        </w:rPr>
        <w:t>pomiędzy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A"/>
        </w:rPr>
        <w:t xml:space="preserve">Stowarzyszeniem PROREW z siedzibą przy ul.  </w:t>
      </w:r>
      <w:r w:rsidR="00307122">
        <w:rPr>
          <w:rFonts w:ascii="Arial" w:hAnsi="Arial" w:cs="Arial"/>
          <w:color w:val="00000A"/>
        </w:rPr>
        <w:t>Kasztanowej12/15</w:t>
      </w:r>
      <w:r w:rsidRPr="0055403C">
        <w:rPr>
          <w:rFonts w:ascii="Arial" w:hAnsi="Arial" w:cs="Arial"/>
          <w:color w:val="00000A"/>
        </w:rPr>
        <w:t>, 25-361 Kielce, NIP: 9591767464, REGON: 260145843, wpisanym do rejestru stowarzyszeń pod nr KRS 0000274767, r</w:t>
      </w:r>
      <w:r w:rsidRPr="0055403C">
        <w:rPr>
          <w:rFonts w:ascii="Arial" w:hAnsi="Arial" w:cs="Arial"/>
          <w:color w:val="000000"/>
        </w:rPr>
        <w:t xml:space="preserve">eprezentowanym przez Marcina Agatowskiego </w:t>
      </w:r>
      <w:r w:rsidR="00D73411">
        <w:rPr>
          <w:rFonts w:ascii="Arial" w:hAnsi="Arial" w:cs="Arial"/>
          <w:color w:val="000000"/>
        </w:rPr>
        <w:t>–</w:t>
      </w:r>
      <w:r w:rsidRPr="0055403C">
        <w:rPr>
          <w:rFonts w:ascii="Arial" w:hAnsi="Arial" w:cs="Arial"/>
          <w:color w:val="000000"/>
        </w:rPr>
        <w:t xml:space="preserve"> Prezesa Zarządu</w:t>
      </w:r>
    </w:p>
    <w:p w:rsidR="00D524CF" w:rsidRPr="0055403C" w:rsidRDefault="001F17BC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z</w:t>
      </w:r>
      <w:r w:rsidR="00D524CF" w:rsidRPr="0055403C">
        <w:rPr>
          <w:rFonts w:ascii="Arial" w:hAnsi="Arial" w:cs="Arial"/>
          <w:i/>
          <w:iCs/>
          <w:lang w:eastAsia="pl-PL"/>
        </w:rPr>
        <w:t>wanym dalej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="00D524CF" w:rsidRPr="0055403C">
        <w:rPr>
          <w:rFonts w:ascii="Arial" w:hAnsi="Arial" w:cs="Arial"/>
          <w:i/>
          <w:iCs/>
          <w:lang w:eastAsia="pl-PL"/>
        </w:rPr>
        <w:t>Zamawiającym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>” lub „Zleceniodawcą”</w:t>
      </w:r>
    </w:p>
    <w:p w:rsidR="001F17BC" w:rsidRDefault="00D524CF" w:rsidP="00D524CF">
      <w:pPr>
        <w:spacing w:after="0"/>
        <w:jc w:val="both"/>
        <w:rPr>
          <w:rFonts w:ascii="Arial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 xml:space="preserve">a 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firmą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…………………………………………………………………………………………………..., </w:t>
      </w:r>
      <w:r w:rsidRPr="0055403C">
        <w:rPr>
          <w:rFonts w:ascii="Arial" w:hAnsi="Arial" w:cs="Arial"/>
          <w:i/>
          <w:iCs/>
          <w:lang w:eastAsia="pl-PL"/>
        </w:rPr>
        <w:t>mającą siedzibę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……………………………………………………………………………, </w:t>
      </w:r>
      <w:r w:rsidRPr="0055403C">
        <w:rPr>
          <w:rFonts w:ascii="Arial" w:hAnsi="Arial" w:cs="Arial"/>
          <w:i/>
          <w:iCs/>
          <w:lang w:eastAsia="pl-PL"/>
        </w:rPr>
        <w:t>działającą na podstawie wpisu do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……………..………………………………………, </w:t>
      </w:r>
      <w:r w:rsidRPr="0055403C">
        <w:rPr>
          <w:rFonts w:ascii="Arial" w:hAnsi="Arial" w:cs="Arial"/>
          <w:i/>
          <w:iCs/>
          <w:lang w:eastAsia="pl-PL"/>
        </w:rPr>
        <w:t>Nr.</w:t>
      </w:r>
      <w:r w:rsidRPr="0055403C">
        <w:rPr>
          <w:rFonts w:ascii="Arial" w:eastAsia="Times New Roman" w:hAnsi="Arial" w:cs="Arial"/>
          <w:i/>
          <w:iCs/>
          <w:lang w:eastAsia="pl-PL"/>
        </w:rPr>
        <w:t>…………..………….........................</w:t>
      </w:r>
      <w:r w:rsidRPr="0055403C">
        <w:rPr>
          <w:rFonts w:ascii="Arial" w:hAnsi="Arial" w:cs="Arial"/>
          <w:i/>
          <w:iCs/>
          <w:lang w:eastAsia="pl-PL"/>
        </w:rPr>
        <w:t xml:space="preserve">REGON 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…………………………………….…………., </w:t>
      </w:r>
      <w:r w:rsidRPr="0055403C">
        <w:rPr>
          <w:rFonts w:ascii="Arial" w:hAnsi="Arial" w:cs="Arial"/>
          <w:i/>
          <w:iCs/>
          <w:lang w:eastAsia="pl-PL"/>
        </w:rPr>
        <w:t>NIP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……………………………………………………... </w:t>
      </w:r>
      <w:r w:rsidRPr="0055403C">
        <w:rPr>
          <w:rFonts w:ascii="Arial" w:hAnsi="Arial" w:cs="Arial"/>
          <w:i/>
          <w:iCs/>
          <w:lang w:eastAsia="pl-PL"/>
        </w:rPr>
        <w:t>reprezentowan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przez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………………………………...…………………………………………………………...................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dalej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Pr="0055403C">
        <w:rPr>
          <w:rFonts w:ascii="Arial" w:hAnsi="Arial" w:cs="Arial"/>
          <w:i/>
          <w:iCs/>
          <w:lang w:eastAsia="pl-PL"/>
        </w:rPr>
        <w:t>Wykonawcą</w:t>
      </w:r>
      <w:r w:rsidRPr="0055403C">
        <w:rPr>
          <w:rFonts w:ascii="Arial" w:eastAsia="Times New Roman" w:hAnsi="Arial" w:cs="Arial"/>
          <w:i/>
          <w:iCs/>
          <w:lang w:eastAsia="pl-PL"/>
        </w:rPr>
        <w:t>” lub „Zleceniobiorcą”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Arial" w:eastAsia="Arial Unicode MS" w:hAnsi="Arial" w:cs="Arial"/>
          <w:iCs/>
          <w:bdr w:val="nil"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ar-SA"/>
        </w:rPr>
        <w:tab/>
      </w:r>
    </w:p>
    <w:p w:rsidR="00D524CF" w:rsidRPr="0055403C" w:rsidRDefault="00D524CF" w:rsidP="00D524CF">
      <w:pPr>
        <w:spacing w:after="120"/>
        <w:rPr>
          <w:rFonts w:ascii="Arial" w:eastAsia="Times New Roman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</w:t>
      </w:r>
    </w:p>
    <w:p w:rsidR="00D524CF" w:rsidRPr="0055403C" w:rsidRDefault="00D524CF" w:rsidP="00D524CF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iCs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Niniejsza umowa dotyczy Projektu pod nazwą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 „</w:t>
      </w:r>
      <w:r w:rsidR="00566E70">
        <w:rPr>
          <w:rFonts w:ascii="Arial" w:eastAsia="Arial Unicode MS" w:hAnsi="Arial" w:cs="Arial"/>
          <w:b/>
          <w:bCs/>
          <w:iCs/>
          <w:bdr w:val="nil"/>
          <w:lang w:eastAsia="pl-PL"/>
        </w:rPr>
        <w:t>W DOBRĄ STRONĘ 2</w:t>
      </w: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”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współfinansowanego przez Unię Europejską w ramach 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w ramach Regionalnego Programu Operacyjnego Województwa </w:t>
      </w:r>
      <w:r w:rsidR="00566E70">
        <w:rPr>
          <w:rFonts w:ascii="Arial" w:eastAsia="Times New Roman" w:hAnsi="Arial" w:cs="Arial"/>
          <w:iCs/>
          <w:bdr w:val="nil"/>
          <w:lang w:eastAsia="pl-PL"/>
        </w:rPr>
        <w:t>Małopolskiego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 2014-2020 Europejski Fundusz Społeczny, zwanego dalej Projektem.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2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5403C">
        <w:rPr>
          <w:rFonts w:ascii="Arial" w:eastAsia="Times New Roman" w:hAnsi="Arial" w:cs="Arial"/>
          <w:iCs/>
          <w:color w:val="000000"/>
          <w:lang w:eastAsia="pl-PL"/>
        </w:rPr>
        <w:t xml:space="preserve">Na podstawie niniejszej umowy, zwanej dalej „Umową”, Zamawiający zleca, a Wykonawca zobowiązuje się wykonać zadanie w ramach Projektu polegające na przeprowadzeniu </w:t>
      </w:r>
      <w:r w:rsidR="00307122">
        <w:rPr>
          <w:rFonts w:ascii="Arial" w:eastAsia="Times New Roman" w:hAnsi="Arial" w:cs="Arial"/>
          <w:iCs/>
          <w:color w:val="000000"/>
          <w:lang w:eastAsia="pl-PL"/>
        </w:rPr>
        <w:t>pośrednictwa pracy</w:t>
      </w:r>
      <w:r w:rsidR="006C762B">
        <w:rPr>
          <w:rFonts w:ascii="Arial" w:eastAsia="Times New Roman" w:hAnsi="Arial" w:cs="Arial"/>
          <w:iCs/>
          <w:color w:val="000000"/>
          <w:lang w:eastAsia="pl-PL"/>
        </w:rPr>
        <w:t xml:space="preserve">w tym osiągnięcia wskaźników efektywności społecznej i zatrudnieniowej dla </w:t>
      </w:r>
      <w:r w:rsidR="006C762B" w:rsidRPr="0055403C">
        <w:rPr>
          <w:rFonts w:ascii="Arial" w:eastAsia="Times New Roman" w:hAnsi="Arial" w:cs="Arial"/>
          <w:iCs/>
          <w:color w:val="000000"/>
          <w:lang w:eastAsia="pl-PL"/>
        </w:rPr>
        <w:t>Uczestnik</w:t>
      </w:r>
      <w:r w:rsidR="006C762B">
        <w:rPr>
          <w:rFonts w:ascii="Arial" w:eastAsia="Times New Roman" w:hAnsi="Arial" w:cs="Arial"/>
          <w:iCs/>
          <w:color w:val="000000"/>
          <w:lang w:eastAsia="pl-PL"/>
        </w:rPr>
        <w:t>ów</w:t>
      </w:r>
      <w:r w:rsidR="006C762B" w:rsidRPr="0055403C">
        <w:rPr>
          <w:rFonts w:ascii="Arial" w:eastAsia="Times New Roman" w:hAnsi="Arial" w:cs="Arial"/>
          <w:iCs/>
          <w:color w:val="000000"/>
          <w:lang w:eastAsia="pl-PL"/>
        </w:rPr>
        <w:t xml:space="preserve"> Projektu</w:t>
      </w:r>
      <w:r w:rsidR="006C762B">
        <w:rPr>
          <w:rFonts w:ascii="Arial" w:eastAsia="Times New Roman" w:hAnsi="Arial" w:cs="Arial"/>
          <w:iCs/>
          <w:color w:val="000000"/>
          <w:lang w:eastAsia="pl-PL"/>
        </w:rPr>
        <w:t xml:space="preserve"> w DOBRĄ STRONĘ 2</w:t>
      </w:r>
      <w:r w:rsidR="00390F57"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3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>, o których mowa w § 2 Umowy, prowadzone będ</w:t>
      </w:r>
      <w:r>
        <w:rPr>
          <w:rFonts w:ascii="Arial" w:eastAsia="Arial Unicode MS" w:hAnsi="Arial" w:cs="Arial"/>
          <w:iCs/>
          <w:bdr w:val="nil"/>
          <w:lang w:eastAsia="pl-PL"/>
        </w:rPr>
        <w:t>zie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z zachowaniem formy stacjonarnej. 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>, o który</w:t>
      </w:r>
      <w:r>
        <w:rPr>
          <w:rFonts w:ascii="Arial" w:eastAsia="Arial Unicode MS" w:hAnsi="Arial" w:cs="Arial"/>
          <w:iCs/>
          <w:bdr w:val="nil"/>
          <w:lang w:eastAsia="pl-PL"/>
        </w:rPr>
        <w:t>m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mowa w § </w:t>
      </w:r>
      <w:r>
        <w:rPr>
          <w:rFonts w:ascii="Arial" w:eastAsia="Arial Unicode MS" w:hAnsi="Arial" w:cs="Arial"/>
          <w:iCs/>
          <w:bdr w:val="nil"/>
          <w:lang w:eastAsia="pl-PL"/>
        </w:rPr>
        <w:t>2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Umowy, zostan</w:t>
      </w:r>
      <w:r>
        <w:rPr>
          <w:rFonts w:ascii="Arial" w:eastAsia="Arial Unicode MS" w:hAnsi="Arial" w:cs="Arial"/>
          <w:iCs/>
          <w:bdr w:val="nil"/>
          <w:lang w:eastAsia="pl-PL"/>
        </w:rPr>
        <w:t>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przygotowane i przeprowadzone przez Wykonawcę dla ………….. (słownie: ……………………..) osób – Uczestników Projektu. W przypadku rezygnacji z udziału w projekcie przez UP Zamawiający zrezygnuje z realizacji danego </w:t>
      </w:r>
      <w:r>
        <w:rPr>
          <w:rFonts w:ascii="Arial" w:eastAsia="Arial Unicode MS" w:hAnsi="Arial" w:cs="Arial"/>
          <w:iCs/>
          <w:bdr w:val="nil"/>
          <w:lang w:eastAsia="pl-PL"/>
        </w:rPr>
        <w:t>pośrednictwa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przewidzianego dla tegoż UP i Wykonawcy nie będzie przysługiwało z tego tytułu wynagrodzenie.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będ</w:t>
      </w:r>
      <w:r>
        <w:rPr>
          <w:rFonts w:ascii="Arial" w:eastAsia="Arial Unicode MS" w:hAnsi="Arial" w:cs="Arial"/>
          <w:iCs/>
          <w:bdr w:val="nil"/>
          <w:lang w:eastAsia="pl-PL"/>
        </w:rPr>
        <w:t>zie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miał</w:t>
      </w:r>
      <w:r>
        <w:rPr>
          <w:rFonts w:ascii="Arial" w:eastAsia="Arial Unicode MS" w:hAnsi="Arial" w:cs="Arial"/>
          <w:iCs/>
          <w:bdr w:val="nil"/>
          <w:lang w:eastAsia="pl-PL"/>
        </w:rPr>
        <w:t>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charakter zajęć indywidualnych. 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odbywać się będ</w:t>
      </w:r>
      <w:r>
        <w:rPr>
          <w:rFonts w:ascii="Arial" w:eastAsia="Arial Unicode MS" w:hAnsi="Arial" w:cs="Arial"/>
          <w:iCs/>
          <w:bdr w:val="nil"/>
          <w:lang w:eastAsia="pl-PL"/>
        </w:rPr>
        <w:t>zie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na terenie województwa </w:t>
      </w:r>
      <w:r>
        <w:rPr>
          <w:rFonts w:ascii="Arial" w:eastAsia="Arial Unicode MS" w:hAnsi="Arial" w:cs="Arial"/>
          <w:iCs/>
          <w:bdr w:val="nil"/>
          <w:lang w:eastAsia="pl-PL"/>
        </w:rPr>
        <w:t>m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ałopolskiego</w:t>
      </w:r>
      <w:r>
        <w:rPr>
          <w:rFonts w:ascii="Arial" w:eastAsia="Arial Unicode MS" w:hAnsi="Arial" w:cs="Arial"/>
          <w:iCs/>
          <w:bdr w:val="nil"/>
          <w:lang w:eastAsia="pl-PL"/>
        </w:rPr>
        <w:t>.</w:t>
      </w:r>
    </w:p>
    <w:p w:rsidR="00D524CF" w:rsidRPr="004A0A99" w:rsidRDefault="00D524CF" w:rsidP="00D524C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4A0A99">
        <w:rPr>
          <w:rFonts w:ascii="Arial" w:eastAsia="Arial Unicode MS" w:hAnsi="Arial" w:cs="Arial"/>
          <w:iCs/>
          <w:bdr w:val="nil"/>
          <w:lang w:eastAsia="pl-PL"/>
        </w:rPr>
        <w:lastRenderedPageBreak/>
        <w:t xml:space="preserve">Spotkania będą odbywać się w zakresach czasowych wskazanych przez Zamawiającego i przekazanych Wykonawcy nie później niż na 2 dni przed terminem realizacji </w:t>
      </w:r>
      <w:r w:rsidR="004A0A99" w:rsidRPr="004A0A99">
        <w:rPr>
          <w:rFonts w:ascii="Arial" w:eastAsia="Arial Unicode MS" w:hAnsi="Arial" w:cs="Arial"/>
          <w:iCs/>
          <w:bdr w:val="nil"/>
          <w:lang w:eastAsia="pl-PL"/>
        </w:rPr>
        <w:t>pośrednictwa</w:t>
      </w:r>
      <w:r w:rsidRPr="004A0A99">
        <w:rPr>
          <w:rFonts w:ascii="Arial" w:eastAsia="Arial Unicode MS" w:hAnsi="Arial" w:cs="Arial"/>
          <w:iCs/>
          <w:bdr w:val="nil"/>
          <w:lang w:eastAsia="pl-PL"/>
        </w:rPr>
        <w:t xml:space="preserve"> w postaci harmonogramu</w:t>
      </w:r>
      <w:r w:rsidR="004A0A99" w:rsidRPr="004A0A99">
        <w:rPr>
          <w:rFonts w:ascii="Arial" w:eastAsia="Arial Unicode MS" w:hAnsi="Arial" w:cs="Arial"/>
          <w:iCs/>
          <w:bdr w:val="nil"/>
          <w:lang w:eastAsia="pl-PL"/>
        </w:rPr>
        <w:t>.</w:t>
      </w:r>
    </w:p>
    <w:p w:rsidR="00A40BBB" w:rsidRDefault="00A40BBB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§4</w:t>
      </w:r>
    </w:p>
    <w:p w:rsidR="004A40EB" w:rsidRPr="0019784C" w:rsidRDefault="00D524CF" w:rsidP="004A40EB">
      <w:pPr>
        <w:widowControl w:val="0"/>
        <w:tabs>
          <w:tab w:val="left" w:pos="0"/>
        </w:tabs>
        <w:autoSpaceDN w:val="0"/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4A40EB">
        <w:rPr>
          <w:rFonts w:ascii="Arial" w:eastAsia="Arial Unicode MS" w:hAnsi="Arial" w:cs="Arial"/>
          <w:iCs/>
          <w:bdr w:val="nil"/>
          <w:lang w:eastAsia="pl-PL"/>
        </w:rPr>
        <w:t xml:space="preserve">Wykonawca zobowiązuje się przeprowadzić </w:t>
      </w:r>
      <w:r w:rsidR="004A0A99" w:rsidRPr="004A40EB">
        <w:rPr>
          <w:rFonts w:ascii="Arial" w:eastAsia="Arial Unicode MS" w:hAnsi="Arial" w:cs="Arial"/>
          <w:iCs/>
          <w:bdr w:val="nil"/>
          <w:lang w:eastAsia="pl-PL"/>
        </w:rPr>
        <w:t xml:space="preserve">indywidualne pośrednictwo pracy dla </w:t>
      </w:r>
      <w:r w:rsidR="004A40EB">
        <w:rPr>
          <w:rFonts w:ascii="Arial" w:hAnsi="Arial" w:cs="Arial"/>
          <w:color w:val="000000"/>
        </w:rPr>
        <w:t>42</w:t>
      </w:r>
      <w:r w:rsidR="004A40EB" w:rsidRPr="0019784C">
        <w:rPr>
          <w:rFonts w:ascii="Arial" w:eastAsia="Times New Roman" w:hAnsi="Arial" w:cs="Arial"/>
        </w:rPr>
        <w:t xml:space="preserve"> </w:t>
      </w:r>
      <w:r w:rsidR="004A40EB">
        <w:rPr>
          <w:rFonts w:ascii="Arial" w:eastAsia="Times New Roman" w:hAnsi="Arial" w:cs="Arial"/>
        </w:rPr>
        <w:t xml:space="preserve">UP/ </w:t>
      </w:r>
      <w:r w:rsidR="004A40EB" w:rsidRPr="0019784C">
        <w:rPr>
          <w:rFonts w:ascii="Arial" w:eastAsia="Times New Roman" w:hAnsi="Arial" w:cs="Arial"/>
        </w:rPr>
        <w:t>os</w:t>
      </w:r>
      <w:r w:rsidR="004A40EB">
        <w:rPr>
          <w:rFonts w:ascii="Arial" w:eastAsia="Times New Roman" w:hAnsi="Arial" w:cs="Arial"/>
        </w:rPr>
        <w:t>ó</w:t>
      </w:r>
      <w:r w:rsidR="004A40EB" w:rsidRPr="0019784C">
        <w:rPr>
          <w:rFonts w:ascii="Arial" w:eastAsia="Times New Roman" w:hAnsi="Arial" w:cs="Arial"/>
        </w:rPr>
        <w:t>b</w:t>
      </w:r>
      <w:r w:rsidR="004A40EB">
        <w:rPr>
          <w:rFonts w:ascii="Arial" w:eastAsia="Times New Roman" w:hAnsi="Arial" w:cs="Arial"/>
        </w:rPr>
        <w:t xml:space="preserve"> zagrożonych</w:t>
      </w:r>
      <w:r w:rsidR="004A40EB" w:rsidRPr="0019784C">
        <w:rPr>
          <w:rFonts w:ascii="Arial" w:eastAsia="Times New Roman" w:hAnsi="Arial" w:cs="Arial"/>
        </w:rPr>
        <w:t xml:space="preserve"> ubóstwem lub wykluczeniem społecznym pozostając</w:t>
      </w:r>
      <w:r w:rsidR="004A40EB">
        <w:rPr>
          <w:rFonts w:ascii="Arial" w:eastAsia="Times New Roman" w:hAnsi="Arial" w:cs="Arial"/>
        </w:rPr>
        <w:t>ych</w:t>
      </w:r>
      <w:r w:rsidR="004A40EB" w:rsidRPr="0019784C">
        <w:rPr>
          <w:rFonts w:ascii="Arial" w:eastAsia="Times New Roman" w:hAnsi="Arial" w:cs="Arial"/>
        </w:rPr>
        <w:t xml:space="preserve"> bez zatrudnienia w tym</w:t>
      </w:r>
      <w:r w:rsidR="004A40EB">
        <w:rPr>
          <w:rFonts w:ascii="Arial" w:eastAsia="Times New Roman" w:hAnsi="Arial" w:cs="Arial"/>
        </w:rPr>
        <w:t>,</w:t>
      </w:r>
      <w:r w:rsidR="004A40EB" w:rsidRPr="0019784C">
        <w:rPr>
          <w:rFonts w:ascii="Arial" w:eastAsia="Times New Roman" w:hAnsi="Arial" w:cs="Arial"/>
        </w:rPr>
        <w:t xml:space="preserve"> w szczególności </w:t>
      </w:r>
      <w:r w:rsidR="004A40EB">
        <w:rPr>
          <w:rFonts w:ascii="Arial" w:eastAsia="Times New Roman" w:hAnsi="Arial" w:cs="Arial"/>
        </w:rPr>
        <w:t xml:space="preserve"> </w:t>
      </w:r>
      <w:r w:rsidR="004A40EB" w:rsidRPr="0019784C">
        <w:rPr>
          <w:rFonts w:ascii="Arial" w:eastAsia="Times New Roman" w:hAnsi="Arial" w:cs="Arial"/>
        </w:rPr>
        <w:t>osoby doświadczające wielokrotnego wykluczenia społecznego, os</w:t>
      </w:r>
      <w:r w:rsidR="004A40EB">
        <w:rPr>
          <w:rFonts w:ascii="Arial" w:eastAsia="Times New Roman" w:hAnsi="Arial" w:cs="Arial"/>
        </w:rPr>
        <w:t>oby</w:t>
      </w:r>
      <w:r w:rsidR="004A40EB" w:rsidRPr="0019784C">
        <w:rPr>
          <w:rFonts w:ascii="Arial" w:eastAsia="Times New Roman" w:hAnsi="Arial" w:cs="Arial"/>
        </w:rPr>
        <w:t xml:space="preserve">  korzystając</w:t>
      </w:r>
      <w:r w:rsidR="004A40EB">
        <w:rPr>
          <w:rFonts w:ascii="Arial" w:eastAsia="Times New Roman" w:hAnsi="Arial" w:cs="Arial"/>
        </w:rPr>
        <w:t>e</w:t>
      </w:r>
      <w:r w:rsidR="004A40EB" w:rsidRPr="0019784C">
        <w:rPr>
          <w:rFonts w:ascii="Arial" w:eastAsia="Times New Roman" w:hAnsi="Arial" w:cs="Arial"/>
        </w:rPr>
        <w:t xml:space="preserve"> z </w:t>
      </w:r>
      <w:r w:rsidR="004A40EB" w:rsidRPr="0019784C">
        <w:rPr>
          <w:rFonts w:ascii="Arial" w:hAnsi="Arial" w:cs="Arial"/>
        </w:rPr>
        <w:t>Programu Operacyjnego  Pomoc Żywnościowa 2014-2020</w:t>
      </w:r>
      <w:r w:rsidR="004A40EB" w:rsidRPr="0019784C">
        <w:rPr>
          <w:rFonts w:ascii="Arial" w:eastAsia="Times New Roman" w:hAnsi="Arial" w:cs="Arial"/>
        </w:rPr>
        <w:t xml:space="preserve">; osoby niepełnosprawne w tym </w:t>
      </w:r>
      <w:r w:rsidR="004A40EB">
        <w:rPr>
          <w:rFonts w:ascii="Arial" w:eastAsia="Times New Roman" w:hAnsi="Arial" w:cs="Arial"/>
        </w:rPr>
        <w:t>9 osób</w:t>
      </w:r>
      <w:r w:rsidR="004A40EB" w:rsidRPr="0019784C">
        <w:rPr>
          <w:rFonts w:ascii="Arial" w:eastAsia="Times New Roman" w:hAnsi="Arial" w:cs="Arial"/>
        </w:rPr>
        <w:t xml:space="preserve"> o znacznym lub umiarkowanym stopniu niepełnosprawności, osoby z </w:t>
      </w:r>
      <w:proofErr w:type="spellStart"/>
      <w:r w:rsidR="004A40EB" w:rsidRPr="0019784C">
        <w:rPr>
          <w:rFonts w:ascii="Arial" w:eastAsia="Times New Roman" w:hAnsi="Arial" w:cs="Arial"/>
        </w:rPr>
        <w:t>niepełnosprawnościami</w:t>
      </w:r>
      <w:proofErr w:type="spellEnd"/>
      <w:r w:rsidR="004A40EB" w:rsidRPr="0019784C">
        <w:rPr>
          <w:rFonts w:ascii="Arial" w:eastAsia="Times New Roman" w:hAnsi="Arial" w:cs="Arial"/>
        </w:rPr>
        <w:t xml:space="preserve"> sprzężonymi oraz osoby z zaburzeniami psychicznymi w tym osoby z  niepełnosprawnością intelektualną i osoby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4A40EB" w:rsidRPr="000D3A4E" w:rsidRDefault="004A40EB" w:rsidP="004A4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6CFC">
        <w:rPr>
          <w:rFonts w:ascii="Arial" w:hAnsi="Arial" w:cs="Arial"/>
          <w:color w:val="000000"/>
          <w:lang w:eastAsia="pl-PL"/>
        </w:rPr>
        <w:t>Zamawiający zastrzega sobie prawo zmniejszenia</w:t>
      </w:r>
      <w:r>
        <w:rPr>
          <w:rFonts w:ascii="Arial" w:hAnsi="Arial" w:cs="Arial"/>
          <w:color w:val="000000"/>
          <w:lang w:eastAsia="pl-PL"/>
        </w:rPr>
        <w:t xml:space="preserve"> lub  zwiększenia </w:t>
      </w:r>
      <w:r w:rsidRPr="002C6CFC">
        <w:rPr>
          <w:rFonts w:ascii="Arial" w:hAnsi="Arial" w:cs="Arial"/>
          <w:color w:val="000000"/>
          <w:lang w:eastAsia="pl-PL"/>
        </w:rPr>
        <w:t xml:space="preserve"> liczby </w:t>
      </w:r>
      <w:r>
        <w:rPr>
          <w:rFonts w:ascii="Arial" w:hAnsi="Arial" w:cs="Arial"/>
          <w:color w:val="000000"/>
          <w:lang w:eastAsia="pl-PL"/>
        </w:rPr>
        <w:t>godzi zajęć ( +/- 20% ) w uzasadnionych przypadkach, których nie da się przewidzieć na etapie składania zapytania ofertowego.</w:t>
      </w:r>
    </w:p>
    <w:p w:rsidR="004A40EB" w:rsidRPr="007D7F2C" w:rsidRDefault="004A40EB" w:rsidP="004A40E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D7F2C">
        <w:rPr>
          <w:rFonts w:ascii="Arial" w:hAnsi="Arial" w:cs="Arial"/>
          <w:color w:val="000000"/>
        </w:rPr>
        <w:t>W</w:t>
      </w:r>
      <w:r w:rsidRPr="007D7F2C">
        <w:rPr>
          <w:rFonts w:ascii="Arial" w:hAnsi="Arial" w:cs="Arial"/>
        </w:rPr>
        <w:t>sparcie ukierunkowane m.in. na:</w:t>
      </w:r>
    </w:p>
    <w:p w:rsidR="004A40EB" w:rsidRPr="007D7F2C" w:rsidRDefault="004A40EB" w:rsidP="004A40EB">
      <w:pPr>
        <w:pStyle w:val="Akapitzlist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podniesienie umiejętności aktywnego i efektywnego poszukiwania pracy, dostarczającego wiedzy na temat  jak planować szukanie pracy, gdzie szukać ofert</w:t>
      </w:r>
      <w:r>
        <w:rPr>
          <w:rFonts w:ascii="Arial" w:hAnsi="Arial" w:cs="Arial"/>
        </w:rPr>
        <w:t xml:space="preserve"> </w:t>
      </w:r>
      <w:r w:rsidRPr="007D7F2C">
        <w:rPr>
          <w:rFonts w:ascii="Arial" w:hAnsi="Arial" w:cs="Arial"/>
        </w:rPr>
        <w:t>( jawny i ukryty rynek pracy)</w:t>
      </w:r>
      <w:r>
        <w:rPr>
          <w:rFonts w:ascii="Arial" w:hAnsi="Arial" w:cs="Arial"/>
        </w:rPr>
        <w:t>;</w:t>
      </w:r>
    </w:p>
    <w:p w:rsidR="004A40EB" w:rsidRPr="007D7F2C" w:rsidRDefault="004A40EB" w:rsidP="004A40E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w jaki sposób opracować dokumenty aplikacyjne i samodzielnie nawiązywać kontakty z pracodawcami</w:t>
      </w:r>
      <w:r>
        <w:rPr>
          <w:rFonts w:ascii="Arial" w:hAnsi="Arial" w:cs="Arial"/>
        </w:rPr>
        <w:t>;</w:t>
      </w:r>
    </w:p>
    <w:p w:rsidR="004A40EB" w:rsidRPr="007D7F2C" w:rsidRDefault="004A40EB" w:rsidP="004A40E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jak radzić sobie z dyskryminacją ze względu na niepełnosprawność</w:t>
      </w:r>
      <w:r>
        <w:rPr>
          <w:rFonts w:ascii="Arial" w:hAnsi="Arial" w:cs="Arial"/>
        </w:rPr>
        <w:t>;</w:t>
      </w:r>
    </w:p>
    <w:p w:rsidR="004A40EB" w:rsidRPr="007D7F2C" w:rsidRDefault="004A40EB" w:rsidP="004A40EB">
      <w:pPr>
        <w:pStyle w:val="Akapitzlist"/>
        <w:spacing w:after="0" w:line="240" w:lineRule="auto"/>
        <w:ind w:left="1985"/>
        <w:jc w:val="both"/>
        <w:rPr>
          <w:rFonts w:ascii="Arial" w:hAnsi="Arial" w:cs="Arial"/>
        </w:rPr>
      </w:pPr>
    </w:p>
    <w:p w:rsidR="004A40EB" w:rsidRPr="007D7F2C" w:rsidRDefault="004A40EB" w:rsidP="004A40E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przedstawienie Uczestnikom Projektu ofert zatrudnienia, zgodnych z kwalifikacjami i kompetencjami uzyskanymi w ramach projektu "W DOBRĄ STRONĘ2"; </w:t>
      </w:r>
    </w:p>
    <w:p w:rsidR="004A40EB" w:rsidRPr="007D7F2C" w:rsidRDefault="004A40EB" w:rsidP="004A40E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wsparcie Uczestników Projektu w trakcie spotkań z pracodawcami oraz poprzez przeprowadzenie symulacji rozmów rekrutacyjnych; </w:t>
      </w:r>
    </w:p>
    <w:p w:rsidR="004A40EB" w:rsidRPr="007D7F2C" w:rsidRDefault="004A40EB" w:rsidP="004A40E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przedstawienie informacji na temat  kompetencji i kwalifikacji cenionych obecnie  na rynku pracy  przez pracodawców w kontekście dalszej specjalizacji w zawodzie wybranym przez Uczestników Projektu</w:t>
      </w:r>
      <w:r>
        <w:rPr>
          <w:rFonts w:ascii="Arial" w:hAnsi="Arial" w:cs="Arial"/>
        </w:rPr>
        <w:t>;</w:t>
      </w:r>
    </w:p>
    <w:p w:rsidR="004A40EB" w:rsidRPr="007D7F2C" w:rsidRDefault="004A40EB" w:rsidP="004A40E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niwelowanie niedopasowania aplikacji Uczestników Projektu do ofert zatrudnienia</w:t>
      </w:r>
      <w:r>
        <w:rPr>
          <w:rFonts w:ascii="Arial" w:hAnsi="Arial" w:cs="Arial"/>
        </w:rPr>
        <w:t>.</w:t>
      </w:r>
    </w:p>
    <w:p w:rsidR="004A40EB" w:rsidRPr="007D7F2C" w:rsidRDefault="004A40EB" w:rsidP="004A40E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40BBB" w:rsidRPr="00A40BBB" w:rsidRDefault="00A40BBB" w:rsidP="00A40BB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000000"/>
        </w:rPr>
        <w:t xml:space="preserve">Wykonawca zobowiązuje się do </w:t>
      </w:r>
      <w:r w:rsidRPr="00A40BBB">
        <w:rPr>
          <w:rFonts w:ascii="Arial" w:hAnsi="Arial" w:cs="Arial"/>
          <w:color w:val="000000"/>
        </w:rPr>
        <w:t xml:space="preserve"> osiągnięci</w:t>
      </w:r>
      <w:r>
        <w:rPr>
          <w:rFonts w:ascii="Arial" w:hAnsi="Arial" w:cs="Arial"/>
          <w:color w:val="000000"/>
        </w:rPr>
        <w:t>a</w:t>
      </w:r>
      <w:r w:rsidRPr="00A40BBB">
        <w:rPr>
          <w:rFonts w:ascii="Arial" w:hAnsi="Arial" w:cs="Arial"/>
          <w:color w:val="000000"/>
        </w:rPr>
        <w:t xml:space="preserve"> założonych </w:t>
      </w:r>
      <w:r w:rsidR="00390F57">
        <w:rPr>
          <w:rFonts w:ascii="Arial" w:hAnsi="Arial" w:cs="Arial"/>
          <w:color w:val="000000"/>
        </w:rPr>
        <w:t xml:space="preserve">we wniosku o dofinansowanie </w:t>
      </w:r>
      <w:r w:rsidRPr="00A40BBB">
        <w:rPr>
          <w:rFonts w:ascii="Arial" w:hAnsi="Arial" w:cs="Arial"/>
          <w:color w:val="000000"/>
        </w:rPr>
        <w:t xml:space="preserve">zgodnie z kryterium wskaźnika efektywności społecznej oraz zatrudnieniowej, minimalnych poziomów wskaźników: </w:t>
      </w:r>
    </w:p>
    <w:p w:rsidR="00A40BBB" w:rsidRDefault="00A40BBB" w:rsidP="00B867D2">
      <w:pPr>
        <w:pStyle w:val="Bezodstpw"/>
        <w:numPr>
          <w:ilvl w:val="0"/>
          <w:numId w:val="4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odniesieniu do osób lub środowisk zagrożonych ubóstwem lub wykluczeniem społecznym: </w:t>
      </w:r>
    </w:p>
    <w:p w:rsidR="00A40BBB" w:rsidRDefault="00A40BBB" w:rsidP="00B867D2">
      <w:pPr>
        <w:pStyle w:val="Bezodstpw"/>
        <w:ind w:left="426" w:firstLine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społecznej na poziomie co najmniej 34%</w:t>
      </w:r>
    </w:p>
    <w:p w:rsidR="00A40BBB" w:rsidRDefault="00A40BBB" w:rsidP="00B867D2">
      <w:pPr>
        <w:pStyle w:val="Bezodstpw"/>
        <w:ind w:left="426" w:firstLine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poziomie co najmniej 22%.</w:t>
      </w:r>
    </w:p>
    <w:p w:rsidR="00A40BBB" w:rsidRDefault="00A40BBB" w:rsidP="00B867D2">
      <w:pPr>
        <w:pStyle w:val="Bezodstpw"/>
        <w:ind w:left="720"/>
        <w:rPr>
          <w:rFonts w:ascii="Arial" w:hAnsi="Arial" w:cs="Arial"/>
          <w:color w:val="000000"/>
          <w:sz w:val="22"/>
          <w:szCs w:val="22"/>
        </w:rPr>
      </w:pPr>
    </w:p>
    <w:p w:rsidR="00A40BBB" w:rsidRDefault="00A40BBB" w:rsidP="00B867D2">
      <w:pPr>
        <w:pStyle w:val="Bezodstpw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B867D2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914DA">
        <w:rPr>
          <w:rFonts w:ascii="Arial" w:hAnsi="Arial" w:cs="Arial"/>
          <w:color w:val="000000"/>
          <w:sz w:val="22"/>
          <w:szCs w:val="22"/>
        </w:rPr>
        <w:t>w odniesieniu do osób o znacznym stopniu niepełnosprawności, osób z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 niepełnosprawnością intelektualną oraz osób z niepełnosprawnościami sprzężonymi: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- wskaźnik efektywności społecznej na poziomie co najmniej 34%</w:t>
      </w:r>
    </w:p>
    <w:p w:rsidR="00A40BBB" w:rsidRDefault="00A40BBB" w:rsidP="00B867D2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poziomico najmniej 12%.</w:t>
      </w:r>
    </w:p>
    <w:p w:rsidR="00B867D2" w:rsidRDefault="00B867D2" w:rsidP="00B867D2">
      <w:pPr>
        <w:pStyle w:val="Bezodstpw"/>
        <w:rPr>
          <w:rFonts w:ascii="Arial" w:hAnsi="Arial" w:cs="Arial"/>
          <w:color w:val="000000"/>
          <w:sz w:val="22"/>
          <w:szCs w:val="22"/>
        </w:rPr>
      </w:pPr>
    </w:p>
    <w:p w:rsidR="00A40BBB" w:rsidRPr="00FC6111" w:rsidRDefault="00A40BBB" w:rsidP="00A40B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:rsidR="006213D8" w:rsidRPr="007D7F2C" w:rsidRDefault="006213D8" w:rsidP="006213D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lastRenderedPageBreak/>
        <w:t>§ 5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odpowiada za własne działania lub zaniechania, za działania i zaniechania osób trzecich, z których pomocą wykonuje Umowę, jak również za działania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br/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i zaniechania osób trzecich, którym powierza wykonanie Umowy. 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posiada niezbędną wiedzę i doświadczenie oraz będzie dysponował potencjałem technicznym i osobami zdolnymi do prawidłowego wykonania Umowy.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zatrudniana kadra posiada wymagane wykształcenie oraz doświadczenie (zgodne z zapytaniem ofertowym na podstawie którego została zawarta niniejsza umowa) i będzie zdolną do wykonania Umowy.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contextualSpacing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że zatrudniony przez niego personel nie przekroczy limitu czasu pracy wynoszącego 276 h miesięcznie dla każdej osoby realizującej szkolenie.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oświadcza, że w okresie obowiązywania Umowy zobowiązuje się do niezatrudniania przy wykonywaniu Umowy na jakiejkolwiek podstawie prawnej, czy to umowy o pracę, czy umowy cywilnoprawnej, osób zatrudnionych w instytucji uczestniczącej w realizacji Projektu (rozumie się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lub instytucję, do której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delegowała zadania związane z zarządzaniem PO) na podstawie stosunku pracy chyba, że nie zachodzi konflikt interesów lub podwójne finansowanie (zgodnie z Wytycznymi w zakresie kwalifikowalności wydatków w ramach Europejskiego Funduszu Rozwoju Regionalnego, Europejskiego Funduszu Społecznego oraz Funduszu Spójności na lata 2014-2020).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6</w:t>
      </w:r>
    </w:p>
    <w:p w:rsidR="00D524CF" w:rsidRPr="0055403C" w:rsidRDefault="00D524CF" w:rsidP="00B20E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Realizacja przedmiotu Umowy określonego w § 2 obejmuje:</w:t>
      </w:r>
    </w:p>
    <w:p w:rsidR="006213D8" w:rsidRPr="006213D8" w:rsidRDefault="006213D8" w:rsidP="006213D8">
      <w:pPr>
        <w:spacing w:after="0" w:line="240" w:lineRule="auto"/>
        <w:jc w:val="both"/>
        <w:rPr>
          <w:rFonts w:ascii="Arial" w:hAnsi="Arial" w:cs="Arial"/>
        </w:rPr>
      </w:pPr>
      <w:r w:rsidRPr="006213D8">
        <w:rPr>
          <w:rFonts w:ascii="Arial" w:hAnsi="Arial" w:cs="Arial"/>
        </w:rPr>
        <w:t>sporządz</w:t>
      </w:r>
      <w:r>
        <w:rPr>
          <w:rFonts w:ascii="Arial" w:hAnsi="Arial" w:cs="Arial"/>
        </w:rPr>
        <w:t>enie</w:t>
      </w:r>
      <w:r w:rsidRPr="006213D8">
        <w:rPr>
          <w:rFonts w:ascii="Arial" w:hAnsi="Arial" w:cs="Arial"/>
        </w:rPr>
        <w:t xml:space="preserve"> dokumentacj</w:t>
      </w:r>
      <w:r>
        <w:rPr>
          <w:rFonts w:ascii="Arial" w:hAnsi="Arial" w:cs="Arial"/>
        </w:rPr>
        <w:t>i</w:t>
      </w:r>
      <w:r w:rsidRPr="006213D8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ej</w:t>
      </w:r>
      <w:r w:rsidRPr="006213D8">
        <w:rPr>
          <w:rFonts w:ascii="Arial" w:hAnsi="Arial" w:cs="Arial"/>
        </w:rPr>
        <w:t xml:space="preserve"> spotkań z zakresu pośrednictwa pracy z Uczestnikami Projektu (listy obecności oraz karty pracy z Uczestnikiem Projektu), wyszuka dla każdego Uczestnika Projektu oferty pracy zgodne z ich kwalifikacjami oraz poprowadzi proces aplikowania o p</w:t>
      </w:r>
      <w:r w:rsidR="00390F57">
        <w:rPr>
          <w:rFonts w:ascii="Arial" w:hAnsi="Arial" w:cs="Arial"/>
        </w:rPr>
        <w:t>racę, przedstawi dokumenty potwierdzające wykonanie założonych wskaźników efektywności społecznej i zatrudnieniowej.</w:t>
      </w:r>
    </w:p>
    <w:p w:rsidR="006213D8" w:rsidRPr="007D7F2C" w:rsidRDefault="006213D8" w:rsidP="006213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Ponadto Wykonawca zobowiązany jest do współuczestniczenia ze Zleceniodawcą w opracowania harmonogramu udzielania wsparcia (pośrednictwo) w Projekcie przed rozpoczęciem realizacji usługi.</w:t>
      </w:r>
    </w:p>
    <w:p w:rsidR="006213D8" w:rsidRPr="007D7F2C" w:rsidRDefault="006213D8" w:rsidP="006213D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7D7F2C">
        <w:rPr>
          <w:rFonts w:ascii="Arial" w:hAnsi="Arial" w:cs="Arial"/>
          <w:lang w:eastAsia="pl-PL"/>
        </w:rPr>
        <w:t>W przypadku, gdy ilość Uczestników Projektu oraz zrealizowanych godzin jest mniejsza</w:t>
      </w:r>
      <w:r w:rsidR="004E717B">
        <w:rPr>
          <w:rFonts w:ascii="Arial" w:hAnsi="Arial" w:cs="Arial"/>
          <w:lang w:eastAsia="pl-PL"/>
        </w:rPr>
        <w:t>/ większa</w:t>
      </w:r>
      <w:r w:rsidRPr="007D7F2C">
        <w:rPr>
          <w:rFonts w:ascii="Arial" w:hAnsi="Arial" w:cs="Arial"/>
          <w:lang w:eastAsia="pl-PL"/>
        </w:rPr>
        <w:t xml:space="preserve"> od założonej,  </w:t>
      </w:r>
      <w:r w:rsidRPr="007D7F2C">
        <w:rPr>
          <w:rFonts w:ascii="Arial" w:eastAsia="Calibri" w:hAnsi="Arial" w:cs="Arial"/>
          <w:lang w:eastAsia="pl-PL"/>
        </w:rPr>
        <w:t>Zamawiający</w:t>
      </w:r>
      <w:r w:rsidRPr="007D7F2C">
        <w:rPr>
          <w:rFonts w:ascii="Arial" w:hAnsi="Arial" w:cs="Arial"/>
          <w:lang w:eastAsia="pl-PL"/>
        </w:rPr>
        <w:t xml:space="preserve"> zapłaci Wykonawcy za ostateczną liczbę zrealizowanych godzin wsparcia będącego przedmiotem zamówienia (Cena usługi = Proponowana cena za 1 godzinę pośrednictwa * Ilość godzin)</w:t>
      </w:r>
      <w:r w:rsidR="002A2C8F">
        <w:rPr>
          <w:rFonts w:ascii="Arial" w:hAnsi="Arial" w:cs="Arial"/>
          <w:lang w:eastAsia="pl-PL"/>
        </w:rPr>
        <w:t xml:space="preserve"> pod warunkiem osiągnięcia wskaźnika efektywności społecznej i zatrudnieniowej.</w:t>
      </w:r>
      <w:r w:rsidRPr="007D7F2C">
        <w:rPr>
          <w:rFonts w:ascii="Arial" w:hAnsi="Arial" w:cs="Arial"/>
          <w:lang w:eastAsia="pl-PL"/>
        </w:rPr>
        <w:t>.</w:t>
      </w:r>
    </w:p>
    <w:p w:rsidR="004A40EB" w:rsidRPr="004A40EB" w:rsidRDefault="004A40EB" w:rsidP="004A40EB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4A40EB">
        <w:rPr>
          <w:rFonts w:ascii="Arial" w:hAnsi="Arial" w:cs="Arial"/>
        </w:rPr>
        <w:t>Realizacja wsparcia</w:t>
      </w:r>
      <w:r w:rsidRPr="004A40EB">
        <w:rPr>
          <w:rFonts w:ascii="Arial" w:hAnsi="Arial" w:cs="Arial"/>
          <w:color w:val="000000"/>
        </w:rPr>
        <w:t xml:space="preserve"> będzie odbywać się w okresie  od dnia podpisania umowy do 31.07.2019r. </w:t>
      </w:r>
      <w:r w:rsidRPr="004A40EB">
        <w:rPr>
          <w:rFonts w:ascii="Arial" w:hAnsi="Arial" w:cs="Arial"/>
        </w:rPr>
        <w:t xml:space="preserve">bez możliwości </w:t>
      </w:r>
      <w:r w:rsidRPr="004A40EB">
        <w:rPr>
          <w:rFonts w:ascii="Arial" w:hAnsi="Arial" w:cs="Arial"/>
          <w:lang w:eastAsia="pl-PL"/>
        </w:rPr>
        <w:t xml:space="preserve"> wydłużenia terminu realizacji pośrednictwa.</w:t>
      </w:r>
    </w:p>
    <w:p w:rsidR="00D524CF" w:rsidRPr="0055403C" w:rsidRDefault="00D524CF" w:rsidP="00390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0" w:firstLine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Zamawiający przekaże Wykonawcy wzory </w:t>
      </w:r>
      <w:proofErr w:type="spellStart"/>
      <w:r w:rsidRPr="0055403C">
        <w:rPr>
          <w:rFonts w:ascii="Arial" w:eastAsia="Arial Unicode MS" w:hAnsi="Arial" w:cs="Arial"/>
          <w:iCs/>
          <w:bdr w:val="nil"/>
          <w:lang w:eastAsia="pl-PL"/>
        </w:rPr>
        <w:t>ologowa</w:t>
      </w:r>
      <w:r w:rsidR="00390F57">
        <w:rPr>
          <w:rFonts w:ascii="Arial" w:eastAsia="Arial Unicode MS" w:hAnsi="Arial" w:cs="Arial"/>
          <w:iCs/>
          <w:bdr w:val="nil"/>
          <w:lang w:eastAsia="pl-PL"/>
        </w:rPr>
        <w:t>ń</w:t>
      </w:r>
      <w:proofErr w:type="spellEnd"/>
      <w:r w:rsidR="00390F57">
        <w:rPr>
          <w:rFonts w:ascii="Arial" w:eastAsia="Arial Unicode MS" w:hAnsi="Arial" w:cs="Arial"/>
          <w:iCs/>
          <w:bdr w:val="nil"/>
          <w:lang w:eastAsia="pl-PL"/>
        </w:rPr>
        <w:t xml:space="preserve">, które muszą być wykorzystane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zgodnie z wytycznymi dla odpowiednich Funduszy Europejskich (złożonych odpowiednio z symboli graficznych, nazwy Fundusze Europejskie Program Regionalny, </w:t>
      </w:r>
      <w:r w:rsidR="00B11497">
        <w:rPr>
          <w:rFonts w:ascii="Arial" w:eastAsia="Arial Unicode MS" w:hAnsi="Arial" w:cs="Arial"/>
          <w:iCs/>
          <w:bdr w:val="nil"/>
          <w:lang w:eastAsia="pl-PL"/>
        </w:rPr>
        <w:t xml:space="preserve">Urząd Marszałkowski Województwa Małopolskiego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oraz Europejskiego Funduszu Społecznego) Wykonawca zobowiązuje się umieścić je na materiałach wykorzystywanych w czasie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zkoleń oraz dokumentacji projektowej. </w:t>
      </w:r>
    </w:p>
    <w:p w:rsidR="00390F57" w:rsidRDefault="00D524CF" w:rsidP="00390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 xml:space="preserve">Wykonawca oświadcza, że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w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szelkie treści zaw</w:t>
      </w:r>
      <w:r w:rsidR="00390F57">
        <w:rPr>
          <w:rFonts w:ascii="Arial" w:eastAsia="Arial Unicode MS" w:hAnsi="Arial" w:cs="Arial"/>
          <w:iCs/>
          <w:bdr w:val="nil"/>
          <w:lang w:eastAsia="pl-PL"/>
        </w:rPr>
        <w:t xml:space="preserve">arte w materiałach przekazanych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Zamawiającemu przez Wykonawcę w związku z wykonywaniem Umowy, mające cechy utworu w rozumieniu ustawy z dnia 4 lutego 1994 r. o prawie autorskim i prawach pokrewnych, stanowią przedmiot przysługujących Wykonawcy autorskich praw majątkowych lub w przypadku utworów, których Wykonawca używa na mocy zawartych umów licencyjnych z właścicielami autorskich praw majątkowych przedmiot autorskich praw majątkowych osób trzecich będących właścicielami autorskich praw majątkowych (dalej „Utwory”). </w:t>
      </w:r>
    </w:p>
    <w:p w:rsidR="00D524CF" w:rsidRPr="00390F57" w:rsidRDefault="00D524CF" w:rsidP="00390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390F57">
        <w:rPr>
          <w:rFonts w:ascii="Arial" w:eastAsia="Helvetica" w:hAnsi="Arial" w:cs="Arial"/>
          <w:iCs/>
          <w:lang w:eastAsia="pl-PL"/>
        </w:rPr>
        <w:t>W przypadku korzystania z materiałów w formie papierow</w:t>
      </w:r>
      <w:r w:rsidR="00390F57" w:rsidRPr="00390F57">
        <w:rPr>
          <w:rFonts w:ascii="Arial" w:eastAsia="Helvetica" w:hAnsi="Arial" w:cs="Arial"/>
          <w:iCs/>
          <w:lang w:eastAsia="pl-PL"/>
        </w:rPr>
        <w:t xml:space="preserve">ej lub elektronicznej, </w:t>
      </w:r>
      <w:r w:rsidRPr="00390F57">
        <w:rPr>
          <w:rFonts w:ascii="Arial" w:eastAsia="Helvetica" w:hAnsi="Arial" w:cs="Arial"/>
          <w:iCs/>
          <w:lang w:eastAsia="pl-PL"/>
        </w:rPr>
        <w:t>zapisanych na fizycznych nośnikach, Wykonawca przenosi na Zamawiającego również prawo własności egzemplarzy Utworów przekazanych Zamawiającemu w ramach zapłaty za wykonanie usługi określonej w Umowie.</w:t>
      </w:r>
    </w:p>
    <w:p w:rsidR="00D524CF" w:rsidRPr="00390F57" w:rsidRDefault="00D524CF" w:rsidP="00390F5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Helvetica" w:hAnsi="Arial" w:cs="Arial"/>
          <w:iCs/>
          <w:lang w:eastAsia="pl-PL"/>
        </w:rPr>
      </w:pPr>
      <w:r w:rsidRPr="00390F57">
        <w:rPr>
          <w:rFonts w:ascii="Arial" w:eastAsia="Helvetica" w:hAnsi="Arial" w:cs="Arial"/>
          <w:iCs/>
          <w:lang w:eastAsia="pl-PL"/>
        </w:rPr>
        <w:t xml:space="preserve">Wykonawca zobowiązuje się do współpracy merytorycznej z Zamawiającym, udzielania informacji i wyjaśnień również po zakończeniu realizacji projektu, </w:t>
      </w:r>
      <w:r w:rsidR="00FF6E01" w:rsidRPr="00390F57">
        <w:rPr>
          <w:rFonts w:ascii="Arial" w:eastAsia="Helvetica" w:hAnsi="Arial" w:cs="Arial"/>
          <w:iCs/>
          <w:lang w:eastAsia="pl-PL"/>
        </w:rPr>
        <w:t>np.</w:t>
      </w:r>
      <w:r w:rsidRPr="00390F57">
        <w:rPr>
          <w:rFonts w:ascii="Arial" w:eastAsia="Helvetica" w:hAnsi="Arial" w:cs="Arial"/>
          <w:iCs/>
          <w:lang w:eastAsia="pl-PL"/>
        </w:rPr>
        <w:t xml:space="preserve"> w przypadku przeprowadzonych kontroli – na każdą potrzebę zgłaszaną przez Zamawiającego, będącego realizatorem Projektu.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>§ 7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2A2C8F" w:rsidRDefault="00D524CF" w:rsidP="00C37FC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663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2A2C8F">
        <w:rPr>
          <w:rFonts w:ascii="Arial" w:eastAsia="Arial Unicode MS" w:hAnsi="Arial" w:cs="Arial"/>
          <w:iCs/>
          <w:bdr w:val="nil"/>
          <w:lang w:eastAsia="pl-PL"/>
        </w:rPr>
        <w:t xml:space="preserve">Z tytułu realizacji Umowy Zamawiający dokona Wykonawcy zapłaty za 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br/>
      </w:r>
      <w:r w:rsidRPr="002A2C8F">
        <w:rPr>
          <w:rFonts w:ascii="Arial" w:eastAsia="Arial Unicode MS" w:hAnsi="Arial" w:cs="Arial"/>
          <w:iCs/>
          <w:bdr w:val="nil"/>
          <w:lang w:eastAsia="pl-PL"/>
        </w:rPr>
        <w:t>wykonanieusługi obliczone w oparciu o liczbę osób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t xml:space="preserve">, korzystających z pośrednictwa pracy </w:t>
      </w:r>
      <w:r w:rsidR="00C37FCA">
        <w:rPr>
          <w:rFonts w:ascii="Arial" w:eastAsia="Times New Roman" w:hAnsi="Arial" w:cs="Arial"/>
          <w:color w:val="000000"/>
        </w:rPr>
        <w:t>wraz z</w:t>
      </w:r>
      <w:r w:rsidR="002A2C8F" w:rsidRPr="002A2C8F">
        <w:rPr>
          <w:rFonts w:ascii="Arial" w:eastAsia="Times New Roman" w:hAnsi="Arial" w:cs="Arial"/>
          <w:color w:val="000000"/>
        </w:rPr>
        <w:t xml:space="preserve"> osiągnię</w:t>
      </w:r>
      <w:r w:rsidR="00C37FCA">
        <w:rPr>
          <w:rFonts w:ascii="Arial" w:eastAsia="Times New Roman" w:hAnsi="Arial" w:cs="Arial"/>
          <w:color w:val="000000"/>
        </w:rPr>
        <w:t>ciem</w:t>
      </w:r>
      <w:r w:rsidR="002A2C8F" w:rsidRPr="002A2C8F">
        <w:rPr>
          <w:rFonts w:ascii="Arial" w:eastAsia="Times New Roman" w:hAnsi="Arial" w:cs="Arial"/>
          <w:color w:val="000000"/>
        </w:rPr>
        <w:t xml:space="preserve"> wskaźnik</w:t>
      </w:r>
      <w:r w:rsidR="00C37FCA">
        <w:rPr>
          <w:rFonts w:ascii="Arial" w:eastAsia="Times New Roman" w:hAnsi="Arial" w:cs="Arial"/>
          <w:color w:val="000000"/>
        </w:rPr>
        <w:t>ów</w:t>
      </w:r>
      <w:r w:rsidR="002A2C8F" w:rsidRPr="002A2C8F">
        <w:rPr>
          <w:rFonts w:ascii="Arial" w:eastAsia="Times New Roman" w:hAnsi="Arial" w:cs="Arial"/>
          <w:color w:val="000000"/>
        </w:rPr>
        <w:t xml:space="preserve"> efektywności społecznej i zatrudnieniowej dla w/w osób</w:t>
      </w:r>
      <w:r w:rsidR="00C37FCA">
        <w:rPr>
          <w:rFonts w:ascii="Arial" w:eastAsia="Times New Roman" w:hAnsi="Arial" w:cs="Arial"/>
          <w:color w:val="000000"/>
        </w:rPr>
        <w:t>.C</w:t>
      </w:r>
      <w:r w:rsidRPr="002A2C8F">
        <w:rPr>
          <w:rFonts w:ascii="Arial" w:eastAsia="Arial Unicode MS" w:hAnsi="Arial" w:cs="Arial"/>
          <w:iCs/>
          <w:bdr w:val="nil"/>
          <w:lang w:eastAsia="pl-PL"/>
        </w:rPr>
        <w:t>en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t>a</w:t>
      </w:r>
      <w:r w:rsidRPr="002A2C8F">
        <w:rPr>
          <w:rFonts w:ascii="Arial" w:eastAsia="Arial Unicode MS" w:hAnsi="Arial" w:cs="Arial"/>
          <w:iCs/>
          <w:bdr w:val="nil"/>
          <w:lang w:eastAsia="pl-PL"/>
        </w:rPr>
        <w:t xml:space="preserve"> jednostkową dla jednej osoby, ……,……. PLN brutto.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Łączna kwota ………….,………….. PLN brutto.</w:t>
      </w:r>
    </w:p>
    <w:p w:rsidR="00D524CF" w:rsidRPr="0055403C" w:rsidRDefault="00D524CF" w:rsidP="00B20E3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>Wynagrodzenie za usług</w:t>
      </w:r>
      <w:r w:rsidR="00C37FCA">
        <w:rPr>
          <w:rFonts w:ascii="Arial" w:eastAsia="Times New Roman" w:hAnsi="Arial" w:cs="Arial"/>
          <w:iCs/>
          <w:lang w:eastAsia="pl-PL"/>
        </w:rPr>
        <w:t>ępośrednictwa pracy</w:t>
      </w:r>
      <w:r w:rsidRPr="0055403C">
        <w:rPr>
          <w:rFonts w:ascii="Arial" w:eastAsia="Times New Roman" w:hAnsi="Arial" w:cs="Arial"/>
          <w:iCs/>
          <w:lang w:eastAsia="pl-PL"/>
        </w:rPr>
        <w:t xml:space="preserve"> objęte ww. umową będzie finansowane ze środków publicznych, zwolnione z podatku VAT. Podstawa prawna zwolnienia: </w:t>
      </w:r>
      <w:r w:rsidR="00D73411">
        <w:rPr>
          <w:rFonts w:ascii="Arial" w:eastAsia="Times New Roman" w:hAnsi="Arial" w:cs="Arial"/>
          <w:iCs/>
          <w:lang w:eastAsia="pl-PL"/>
        </w:rPr>
        <w:t>art</w:t>
      </w:r>
      <w:r w:rsidRPr="0055403C">
        <w:rPr>
          <w:rFonts w:ascii="Arial" w:eastAsia="Times New Roman" w:hAnsi="Arial" w:cs="Arial"/>
          <w:iCs/>
          <w:lang w:eastAsia="pl-PL"/>
        </w:rPr>
        <w:t xml:space="preserve">.43 ust. 1 pkt 29 lit. </w:t>
      </w:r>
      <w:r w:rsidR="00D73411" w:rsidRPr="0055403C">
        <w:rPr>
          <w:rFonts w:ascii="Arial" w:eastAsia="Times New Roman" w:hAnsi="Arial" w:cs="Arial"/>
          <w:iCs/>
          <w:lang w:eastAsia="pl-PL"/>
        </w:rPr>
        <w:t>C</w:t>
      </w:r>
      <w:r w:rsidRPr="0055403C">
        <w:rPr>
          <w:rFonts w:ascii="Arial" w:eastAsia="Times New Roman" w:hAnsi="Arial" w:cs="Arial"/>
          <w:iCs/>
          <w:lang w:eastAsia="pl-PL"/>
        </w:rPr>
        <w:t xml:space="preserve"> ustawy o podatku od towarów i usług. 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Zapłata za realizację 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t>usługi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następować będzie na podstawie faktur</w:t>
      </w:r>
      <w:r w:rsidR="00970BF1">
        <w:rPr>
          <w:rFonts w:ascii="Arial" w:eastAsia="Arial Unicode MS" w:hAnsi="Arial" w:cs="Arial"/>
          <w:iCs/>
          <w:bdr w:val="nil"/>
          <w:lang w:eastAsia="pl-PL"/>
        </w:rPr>
        <w:t>y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wystawi</w:t>
      </w:r>
      <w:r w:rsidR="00970BF1">
        <w:rPr>
          <w:rFonts w:ascii="Arial" w:eastAsia="Arial Unicode MS" w:hAnsi="Arial" w:cs="Arial"/>
          <w:iCs/>
          <w:bdr w:val="nil"/>
          <w:lang w:eastAsia="pl-PL"/>
        </w:rPr>
        <w:t>onej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przeprowadzeniu </w:t>
      </w:r>
      <w:r w:rsidR="00970BF1">
        <w:rPr>
          <w:rFonts w:ascii="Arial" w:eastAsia="Arial Unicode MS" w:hAnsi="Arial" w:cs="Arial"/>
          <w:iCs/>
          <w:bdr w:val="nil"/>
          <w:lang w:eastAsia="pl-PL"/>
        </w:rPr>
        <w:t xml:space="preserve">usługi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oraz po przekazaniu wymaganych przez Zamawiającego dokumentów.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płatna będzie przelewem, na rachunek bankowy Wykonawcy ……………………………………………………………., w terminie do 30 (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trzydziestu) dni od dnia doręczenia Zamawiającemu prawidłowo wystawionej i opisanej faktury na adres wskazany przez Zamawiającego, z zastrzeżeniem, że wystawienie faktury VAT nastąpi po podpisaniu protokołu odbioru dokumentującego zakończenie realizacji przedmiotu danego zamówienia. Dopuszcza się możliwość dokonania częściowej zapłaty zgodnie z zapisami punktu 4 niniejszego paragrafu. Za dzień zapłaty uznaje się dzień obciążenia rachunku bankowego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Zamawiającego. 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prawidłowo sporządzonej dokumentacji wymienionej w § 6 ust. 1 na każde jego żądanie.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należnych środków pieniężnych od Instytucji Pośredniczącej. Wykonawca nie będzie obciążał Zamawiającego odsetkami z tytułu opóźnionej wypłaty.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Opóźnienie w wypłacie spowodowane nieterminowym wypełnieniem dokumentacji przez Zamawiającego lub nie przekazaniem w terminie środków pieniężnych przez Instytucję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>Pośredniczącą w żaden sposób nie zwolni Wykonawcy od pełnego wywiązania się z postanowień niniejszej umowy.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Wykonawca oświadcza, iż w razie zaprzestania finansowania projektu na skutek rozwiązania umowy pomiędzy Zamawiającym, a Instytucją Pośredniczącą, wyraża zgodę na rozwiązanie niniejszej umowy bez wypowiedzenia przez Zamawiającego oraz że nie będzie rościł sobie pretensji do jakiegokolwiek odszkodowania z tego tytułu.</w:t>
      </w:r>
    </w:p>
    <w:p w:rsidR="00D524CF" w:rsidRPr="0055403C" w:rsidRDefault="00D524CF" w:rsidP="00B20E3B">
      <w:pPr>
        <w:numPr>
          <w:ilvl w:val="0"/>
          <w:numId w:val="23"/>
        </w:numPr>
        <w:suppressAutoHyphens/>
        <w:spacing w:after="60"/>
        <w:ind w:left="426" w:hanging="426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Wystawione przez Wykonawcę faktury i certyfikaty o ukończeniu szkolenia będą przesyłane do Zamawiającego na  adres: Stowarzyszenie PROREW, ul. Kasztanowa 12/15, 25-555 Kielce</w:t>
      </w:r>
      <w:r w:rsidR="00566E70">
        <w:rPr>
          <w:rFonts w:ascii="Arial" w:eastAsia="Times New Roman" w:hAnsi="Arial" w:cs="Arial"/>
          <w:iCs/>
          <w:lang w:eastAsia="zh-CN"/>
        </w:rPr>
        <w:t>.</w:t>
      </w:r>
    </w:p>
    <w:p w:rsidR="00D524CF" w:rsidRPr="0055403C" w:rsidRDefault="00D524CF" w:rsidP="00D524CF">
      <w:pPr>
        <w:suppressAutoHyphens/>
        <w:spacing w:after="60"/>
        <w:jc w:val="both"/>
        <w:rPr>
          <w:rFonts w:ascii="Arial" w:eastAsia="Arial Unicode MS" w:hAnsi="Arial" w:cs="Arial"/>
          <w:iCs/>
          <w:color w:val="FF0000"/>
          <w:bdr w:val="nil"/>
          <w:lang w:eastAsia="pl-PL"/>
        </w:rPr>
      </w:pPr>
    </w:p>
    <w:p w:rsidR="00D524CF" w:rsidRPr="0055403C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t>§ 8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Zamawiającym oraz podejmowania wszelkich decyzji związanych z bieżącą realizacją Umowy ze strony Wykonawcy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………………………</w:t>
      </w:r>
      <w:r w:rsidR="003C7DA3" w:rsidRPr="0055403C">
        <w:rPr>
          <w:rFonts w:ascii="Arial" w:eastAsia="Arial Unicode MS" w:hAnsi="Arial" w:cs="Arial"/>
          <w:iCs/>
          <w:bdr w:val="nil"/>
          <w:lang w:eastAsia="pl-PL"/>
        </w:rPr>
        <w:t xml:space="preserve">tel.: …………………., mail: </w:t>
      </w:r>
      <w:r w:rsidR="003C7DA3" w:rsidRPr="0055403C">
        <w:rPr>
          <w:rFonts w:ascii="Arial" w:eastAsia="Times New Roman" w:hAnsi="Arial" w:cs="Arial"/>
          <w:iCs/>
          <w:lang w:eastAsia="pl-PL"/>
        </w:rPr>
        <w:t>…………………………..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Wykonawcą oraz podejmowania wszelkich decyzji związanych z bieżącą realizacją Umowy ze strony Zamawiającego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.., tel.: …………………., mail: </w:t>
      </w:r>
      <w:r w:rsidRPr="0055403C">
        <w:rPr>
          <w:rFonts w:ascii="Arial" w:eastAsia="Times New Roman" w:hAnsi="Arial" w:cs="Arial"/>
          <w:iCs/>
          <w:lang w:eastAsia="pl-PL"/>
        </w:rPr>
        <w:t>…………………………..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Każdej ze Stron przysługuje uprawnienie do wskazania innych osób niż wymienione w ust. 1-2 powyżej poprzez przesłanie pisemnego zawiadomienia drugiej Stronie. Zmiana taka, jak również zmiana danych adresowych Stron, nie będzie stanowić zmiany Umowy w rozumieniu § 12 ust. 1 Umowy.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W przypadku, gdy Strona składa oświadczenie w formie pisemnej powinno ono zostać doręczone za potwierdzeniem odbioru, osobiście lub na adres drugiej Strony. Za dzień doręczenia korespondencji uważa się dzień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odbioru korespondencji przez adresata. W razie niemożności doręczenia pisma wysłanego przesyłką poleconą lub kurierską z przyczyn dotyczących Strony będącej adresatem, w szczególności w 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 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60B79" w:rsidRDefault="00B60B79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D524CF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t>§ 9</w:t>
      </w:r>
    </w:p>
    <w:p w:rsidR="00B11497" w:rsidRPr="00B60B79" w:rsidRDefault="00B11497" w:rsidP="00B11497">
      <w:pPr>
        <w:suppressAutoHyphens/>
        <w:spacing w:after="0"/>
        <w:rPr>
          <w:rFonts w:ascii="Arial" w:eastAsia="Times New Roman" w:hAnsi="Arial" w:cs="Arial"/>
          <w:iCs/>
          <w:lang w:eastAsia="zh-CN"/>
        </w:rPr>
      </w:pPr>
      <w:r w:rsidRPr="00B60B79">
        <w:rPr>
          <w:rFonts w:ascii="Arial" w:eastAsia="Times New Roman" w:hAnsi="Arial" w:cs="Arial"/>
          <w:bCs/>
          <w:iCs/>
          <w:lang w:eastAsia="zh-CN"/>
        </w:rPr>
        <w:t>Strony wprowadzają zapisy: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2014-2020,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w zakresie maksymalnego łącznego zaangażowania zawodowego </w:t>
      </w:r>
      <w:r w:rsidRPr="0055403C">
        <w:rPr>
          <w:rFonts w:ascii="Arial" w:hAnsi="Arial" w:cs="Arial"/>
        </w:rPr>
        <w:br/>
        <w:t xml:space="preserve">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braku możliwości realizowania umowy na rzecz Zamawiającego w wymaganym zakresie.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realizowania przez Wykonawcę umowy niezgodnie z harmonogramem.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Zastrzegające Zamawiającemu możliwość potrącenia naliczonych kar umownych z wynagrodzenia Wykonawcy. </w:t>
      </w:r>
    </w:p>
    <w:p w:rsidR="00D524CF" w:rsidRPr="0055403C" w:rsidRDefault="00D524CF" w:rsidP="00B20E3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>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amawiający zastrzega sobie możliwość nie przyjęcia opracowanego programu szkolenia, materiałów szkoleniowych, testów kompetencji, harmonogramu zajęćoraz zawartości merytorycznej spotkań w przypadku stwierdzenia niezgodności z przedmiotem umowy i indywidualnymi potrzebami uczestnika, braku rzetelności i uchybień ze strony Wykonawcy.</w:t>
      </w:r>
    </w:p>
    <w:p w:rsidR="00D524CF" w:rsidRPr="003C7DA3" w:rsidRDefault="00D524CF" w:rsidP="00B20E3B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3C7DA3">
        <w:rPr>
          <w:rFonts w:ascii="Arial" w:eastAsia="Arial Unicode MS" w:hAnsi="Arial" w:cs="Arial"/>
          <w:iCs/>
          <w:bdr w:val="nil"/>
          <w:lang w:eastAsia="pl-PL"/>
        </w:rPr>
        <w:t>Zamawiający zastrzega sobie możliwość potrącenia naliczonych kar umownych z zapłaty za wykonanie usługi Wykonawcy.</w:t>
      </w:r>
    </w:p>
    <w:p w:rsidR="00D524CF" w:rsidRPr="0055403C" w:rsidRDefault="00D524CF" w:rsidP="00B20E3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prawo do dochodzenia odszkodowania od Wykonawcy do wysokości faktycznych strat jakie poniósł Zamawiający na skutek działania lub zaniechania Wykonawcy oraz pokrycia wszelkich kosztów poniesionych przez Zamawiającego w związku  z przygotowaniem zajęć w innym terminie.</w:t>
      </w:r>
    </w:p>
    <w:p w:rsidR="00D524CF" w:rsidRPr="0055403C" w:rsidRDefault="00D524CF" w:rsidP="00B20E3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możliwość niezwłocznego odstąpienia od umowy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br/>
        <w:t>w przypadku naruszenia przez Wykonawcę warunków podpisanej umowy,  w tym m.in. stwierdzenia przez Zamawiającego jakiegokolwiek uchybienia, zmiany, opóźnienia, skracania spotkań i realizacji przedmiotu umowy niezgodnie z ustalonym wspólnie z Zamawiającym harmonogramem oraz nieuwzględniania dodatkowych wymagań Zamawiającego zgłaszanych podczas spotkań dotyczących indywidualnych potrzeb uczestnika, programu, zawartości merytory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cznej i sposobu ich prowadzenia.U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znania bądź kwestionowania przez Instytucję Pośredniczącą poszczególnych wydatków związanych z realizacją Projektu, w tym zadań, bądź ich części za niekwalifikowane z uwagi na uchybienia Wykonawcy w trakcie realizacji przedmiotu umowy.</w:t>
      </w:r>
    </w:p>
    <w:p w:rsidR="00D524CF" w:rsidRPr="0055403C" w:rsidRDefault="00D524CF" w:rsidP="00B20E3B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Postanowienia dotyczące kar umownych są postanowieniami o charakterze samoistnym, a wypowiedzenie Umowy lub przedterminowe wygaśnięcie Umowy z innych przyczyn, niezależnie od podstawy prawnej, nie powoduje utraty przez nie mocy.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  <w:t>§ 10</w:t>
      </w:r>
    </w:p>
    <w:p w:rsidR="00D524CF" w:rsidRPr="0055403C" w:rsidRDefault="00D524CF" w:rsidP="00B20E3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Umowa niniejsza została zawarta na czas określony i wiąże Strony przez okres od dnia jej zawarcia do  </w:t>
      </w:r>
      <w:r w:rsidR="004E717B">
        <w:rPr>
          <w:rFonts w:ascii="Arial" w:eastAsia="Arial Unicode MS" w:hAnsi="Arial" w:cs="Arial"/>
          <w:iCs/>
          <w:bdr w:val="nil"/>
          <w:lang w:eastAsia="pl-PL"/>
        </w:rPr>
        <w:t>31.07.2019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r.</w:t>
      </w:r>
    </w:p>
    <w:p w:rsidR="00D524CF" w:rsidRPr="0055403C" w:rsidRDefault="00D524CF" w:rsidP="00B20E3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Strony mogą wypowiedzieć umowę ze skutkiem natychmiastowym w przypadku: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złożenia wniosku o wszczęcie postępowania upadłościowego lub naprawczego przeciwko drugiej Stronie,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lastRenderedPageBreak/>
        <w:t>gdy złożone przez drugą Stronę oświadczenia, zapewnienia, informacje bądź powołane przez nią w Umowie fakty, istotne dla realizacji Umowy, okażą się nieprawdziwe,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naruszania przez Wykonawcę postanowień Umowy, w tym w szczególności nienależytego lub nieterminowego wywiązywania się przez Wykonawcę z obowiązków wynikających z Umowy, pomimo uprzedniego powiadomienia Wykonawcy na piśmie o zamiarze wypowiedzenia Umowy, wyznaczenia dodatkowego terminu do usunięcia naruszeń i bezskutecznego upływu tego terminu,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zwłoki Zamawiającego w zapłacie należnej Wykonawcy zapłaty za wykonanie usługi przekraczającej 60 dni od upływu terminu płatności, pomimo uprzedniego powiadomienia Zamawiającego na piśmie o zamiarze wypowiedzenia Umowy i wyznaczenia dodatkowego terminu </w:t>
      </w:r>
      <w:bookmarkStart w:id="3" w:name="_GoBack"/>
      <w:bookmarkEnd w:id="3"/>
      <w:r w:rsidRPr="0055403C">
        <w:rPr>
          <w:rFonts w:ascii="Arial" w:eastAsia="Arial Unicode MS" w:hAnsi="Arial" w:cs="Arial"/>
          <w:iCs/>
          <w:bdr w:val="nil"/>
          <w:lang w:eastAsia="pl-PL"/>
        </w:rPr>
        <w:t>do zapłaty zaległych należności,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Niezależnie od sposobu i podstawy przedterminowego wygaśnięcia Umowy, Wykonawca zobowiązany jest na żądanie Zamawiającego doprowadzić do końca prace i czynności rozpoczęte i niezakończone przed wygaśnięciem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 przypadku przedterminowego wygaśnięcia Umowy, niezależnie od podstawy prawnej, Wykonawca może żądać zapłaty wyłącznie z tytułu należycie wykonanej części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Oświadczenie Strony o wypowiedzeniu Umowy, niezależnie od podstawy prawnej, wymaga formy pisemnej pod rygorem nieważności.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 wykonaniu Umowy, jak też w razie przedterminowego wygaśnięcia Umowy niezależnie od podstawy prawnej, Wykonawca zobowiązany jest zwrócić Zamawiającemu wszelkie materiały przekazane mu przez Zamawiającego w związku z wykonywaniem Umowy, nie pozostawiając u siebie ich kopii.</w:t>
      </w:r>
    </w:p>
    <w:p w:rsidR="003B1E87" w:rsidRDefault="003B1E87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  <w:r w:rsidRPr="0055403C">
        <w:rPr>
          <w:rFonts w:ascii="Arial" w:eastAsia="Helvetica" w:hAnsi="Arial" w:cs="Arial"/>
          <w:b/>
          <w:iCs/>
          <w:lang w:eastAsia="pl-PL"/>
        </w:rPr>
        <w:t>§ 11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Zabezpieczenie należytego wykonania umowy: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wymaga od Wykonawcy wniesienia zabezpieczenia należytego wykonania umowy w formie weksla in blanco. Zabezpieczenie służy pokryciu roszczeń z tytułu niewykonania lub nienależytego wykonania umowy. Zamawiający będzie miał prawo uzupełnić weksel według swojego uznania na kwotę odpowiadającą wierzytelności przysługującej Zamawiającemu wraz z odsetkami i wszelkimi opłatami związanymi </w:t>
      </w:r>
      <w:r w:rsidRPr="0055403C">
        <w:rPr>
          <w:rFonts w:ascii="Arial" w:hAnsi="Arial" w:cs="Arial"/>
        </w:rPr>
        <w:br/>
        <w:t xml:space="preserve">z dochodzeniem należności, w tym kosztami sądowymi i obsługi prawnej, w przypadku niewykonania lub nienależytego wykonania zobowiązań wynikających z zawartej z Wykonawcą umowy.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360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12</w:t>
      </w:r>
    </w:p>
    <w:p w:rsidR="00D524CF" w:rsidRPr="0055403C" w:rsidRDefault="00D524CF" w:rsidP="00B20E3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Zamawiający jako administrator danych osobowych, w rozumieniu ustawy z dnia 29 sierpnia 1997 r. o ochronie danych osobowych, zwaną dalej „Ustawą”, powierza Wykonawcy przetwarzanie następujących danych osobowych: imię, nazwisko, PESEL (dalej „dane osobowe”) w zakresie i celu koniecznym do realizacji Umowy. W związku z powyższym Umowa ma charakter umowy o powierzeniu przetwarzania danych osobowych w rozumieniu art. 31 Ustawy.</w:t>
      </w:r>
    </w:p>
    <w:p w:rsidR="00D524CF" w:rsidRPr="0055403C" w:rsidRDefault="00D524CF" w:rsidP="00B20E3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 xml:space="preserve">Wykonawca zobowiązuje się do przetwarzania danych osobowych wyłącznie w zakresie i celu niezbędnym do wykonania Umowy oraz zobowiązuje się przed rozpoczęciem przetwarzania danych do podjęcia środków zabezpieczających przekazany zbiór danych </w:t>
      </w:r>
      <w:r w:rsidRPr="0055403C">
        <w:rPr>
          <w:rFonts w:ascii="Arial" w:eastAsia="Times New Roman" w:hAnsi="Arial" w:cs="Arial"/>
          <w:iCs/>
          <w:lang w:eastAsia="zh-CN"/>
        </w:rPr>
        <w:lastRenderedPageBreak/>
        <w:t>przed nieuprawnionym do nich dostępem oraz spełnić wymagania, zgodnie z postanowieniami rozdziału 5 Ustawy oraz wydanych na tej podstawie przepisów wykonawczych.</w:t>
      </w:r>
    </w:p>
    <w:p w:rsidR="00D524CF" w:rsidRPr="0055403C" w:rsidRDefault="00D524CF" w:rsidP="00B20E3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Przetwarzanie danych osobowych i wizerunku obejmować będzie wykonywanie następujących czynności: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utrwalanie, przetwarzanie, przechowywanie i zabezpieczanie danych w systemie informatycznym oraz na nośnikach informacji,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aktualizację danych,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usuwanie danych po ustaniu celu ich dalszego przetwarzania,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prowadzenie archiwum dokumentów powstałych w wyniku przetwarzania danych,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udostępnianie i przekazywanie danych administratorowi zbioru danych,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przyjmowanie i przekazywanie wniosków, formularzy oraz pism zawierających dane,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sporządzanie dokumentacji fotograficznej.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13</w:t>
      </w:r>
    </w:p>
    <w:p w:rsidR="00D524CF" w:rsidRPr="0055403C" w:rsidRDefault="00D524CF" w:rsidP="00B20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Cs/>
          <w:iCs/>
          <w:bdr w:val="nil"/>
          <w:lang w:eastAsia="pl-PL"/>
        </w:rPr>
        <w:t>Wszelkie zmiany Umowy wymagają zachowania formy pisemnej pod rygorem nieważności.</w:t>
      </w:r>
    </w:p>
    <w:p w:rsidR="00D524CF" w:rsidRPr="0055403C" w:rsidRDefault="00D524CF" w:rsidP="00B20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 kwestiach nieuregulowanych postanowieniami Umowy zastosowanie mają przepisy prawa powszechnie obowiązującego, w tym przepisy Kodeksu cywilnego.</w:t>
      </w:r>
    </w:p>
    <w:p w:rsidR="00D524CF" w:rsidRPr="0055403C" w:rsidRDefault="00D524CF" w:rsidP="00B20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Wszelkie spory mogące wyniknąć na tle wykonywania postanowień Umowy będą rozstrzygane przez sąd powszechny właściwy dla miejsca siedziby Zamawiającego.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14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zh-CN"/>
        </w:rPr>
      </w:pPr>
      <w:r w:rsidRPr="0055403C">
        <w:rPr>
          <w:rFonts w:ascii="Arial" w:eastAsia="Times New Roman" w:hAnsi="Arial" w:cs="Arial"/>
          <w:bCs/>
          <w:iCs/>
          <w:lang w:eastAsia="zh-CN"/>
        </w:rPr>
        <w:t>Umowa niniejsza została sporządzona w dwóch jednobrzmiących egzemplarzach po jednym dla każdej ze Stron.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b/>
          <w:bCs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Zamawiający     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  <w:t>Wykonawca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524CF" w:rsidRDefault="00D524CF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ED22EE" w:rsidRDefault="00ED22EE" w:rsidP="00D524CF">
      <w:pPr>
        <w:spacing w:after="0"/>
        <w:jc w:val="both"/>
        <w:rPr>
          <w:rFonts w:ascii="Arial" w:hAnsi="Arial" w:cs="Arial"/>
        </w:rPr>
      </w:pPr>
    </w:p>
    <w:p w:rsidR="007510A9" w:rsidRDefault="007510A9" w:rsidP="00ED22EE">
      <w:pPr>
        <w:spacing w:after="0"/>
        <w:jc w:val="right"/>
        <w:rPr>
          <w:rFonts w:ascii="Times New Roman" w:hAnsi="Times New Roman" w:cs="Times New Roman"/>
        </w:rPr>
      </w:pPr>
    </w:p>
    <w:p w:rsidR="007510A9" w:rsidRDefault="007510A9" w:rsidP="00ED22EE">
      <w:pPr>
        <w:spacing w:after="0"/>
        <w:jc w:val="right"/>
        <w:rPr>
          <w:rFonts w:ascii="Times New Roman" w:hAnsi="Times New Roman" w:cs="Times New Roman"/>
        </w:rPr>
      </w:pPr>
    </w:p>
    <w:p w:rsidR="007510A9" w:rsidRDefault="007510A9" w:rsidP="00ED22EE">
      <w:pPr>
        <w:spacing w:after="0"/>
        <w:jc w:val="right"/>
        <w:rPr>
          <w:rFonts w:ascii="Times New Roman" w:hAnsi="Times New Roman" w:cs="Times New Roman"/>
        </w:rPr>
      </w:pPr>
    </w:p>
    <w:p w:rsidR="00ED22EE" w:rsidRPr="007510A9" w:rsidRDefault="00ED22EE" w:rsidP="00ED22EE">
      <w:pPr>
        <w:spacing w:after="0"/>
        <w:jc w:val="right"/>
        <w:rPr>
          <w:rFonts w:ascii="Arial" w:hAnsi="Arial" w:cs="Arial"/>
        </w:rPr>
      </w:pPr>
      <w:r w:rsidRPr="007510A9">
        <w:rPr>
          <w:rFonts w:ascii="Arial" w:hAnsi="Arial" w:cs="Arial"/>
        </w:rPr>
        <w:lastRenderedPageBreak/>
        <w:t>Załącznik nr 7</w:t>
      </w:r>
    </w:p>
    <w:p w:rsidR="00ED22EE" w:rsidRPr="007510A9" w:rsidRDefault="00ED22EE" w:rsidP="00ED22EE">
      <w:pPr>
        <w:spacing w:after="0"/>
        <w:jc w:val="center"/>
        <w:rPr>
          <w:rFonts w:ascii="Arial" w:hAnsi="Arial" w:cs="Arial"/>
        </w:rPr>
      </w:pPr>
    </w:p>
    <w:p w:rsidR="00ED22EE" w:rsidRPr="007510A9" w:rsidRDefault="00ED22EE" w:rsidP="00ED22EE">
      <w:pPr>
        <w:spacing w:after="0"/>
        <w:jc w:val="center"/>
        <w:rPr>
          <w:rFonts w:ascii="Arial" w:hAnsi="Arial" w:cs="Arial"/>
          <w:b/>
        </w:rPr>
      </w:pPr>
    </w:p>
    <w:p w:rsidR="00ED22EE" w:rsidRPr="007510A9" w:rsidRDefault="00ED22EE" w:rsidP="00ED22EE">
      <w:pPr>
        <w:shd w:val="clear" w:color="auto" w:fill="FFFFFF"/>
        <w:jc w:val="center"/>
        <w:rPr>
          <w:rFonts w:ascii="Arial" w:hAnsi="Arial" w:cs="Arial"/>
        </w:rPr>
      </w:pPr>
      <w:r w:rsidRPr="007510A9">
        <w:rPr>
          <w:rFonts w:ascii="Arial" w:hAnsi="Arial" w:cs="Arial"/>
          <w:b/>
          <w:bCs/>
        </w:rPr>
        <w:t xml:space="preserve">KLAUZULA INFORMACYJNA </w:t>
      </w:r>
    </w:p>
    <w:p w:rsidR="00ED22EE" w:rsidRPr="007510A9" w:rsidRDefault="00ED22EE" w:rsidP="00ED22EE">
      <w:pPr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</w:t>
      </w:r>
      <w:r w:rsidRPr="007510A9">
        <w:rPr>
          <w:rFonts w:ascii="Arial" w:hAnsi="Arial" w:cs="Arial"/>
          <w:b/>
          <w:bCs/>
        </w:rPr>
        <w:t xml:space="preserve"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ED22EE" w:rsidRPr="007510A9" w:rsidRDefault="00ED22EE" w:rsidP="00ED22EE">
      <w:pPr>
        <w:jc w:val="both"/>
        <w:rPr>
          <w:rStyle w:val="Hipercze"/>
          <w:rFonts w:ascii="Arial" w:hAnsi="Arial" w:cs="Arial"/>
          <w:color w:val="000000"/>
        </w:rPr>
      </w:pPr>
      <w:r w:rsidRPr="007510A9">
        <w:rPr>
          <w:rFonts w:ascii="Arial" w:hAnsi="Arial" w:cs="Arial"/>
        </w:rPr>
        <w:t xml:space="preserve">1) Administratorem Państwa danych osobowych jest </w:t>
      </w:r>
      <w:r w:rsidRPr="007510A9">
        <w:rPr>
          <w:rFonts w:ascii="Arial" w:eastAsia="Times New Roman" w:hAnsi="Arial" w:cs="Arial"/>
          <w:color w:val="000000"/>
          <w:lang w:eastAsia="ar-SA"/>
        </w:rPr>
        <w:t>stowarzyszenie PROREW (Beneficjent  projektu) z siedzibą w Kielcach ul. Kasztanowa 12/15, 25-555 Kielce</w:t>
      </w:r>
      <w:r w:rsidRPr="007510A9">
        <w:rPr>
          <w:rFonts w:ascii="Arial" w:hAnsi="Arial" w:cs="Arial"/>
          <w:color w:val="000000"/>
        </w:rPr>
        <w:t xml:space="preserve">, NIP: 9591767464,  adres e-mail: </w:t>
      </w:r>
      <w:r w:rsidRPr="007510A9">
        <w:rPr>
          <w:rStyle w:val="Hipercze"/>
          <w:rFonts w:ascii="Arial" w:hAnsi="Arial" w:cs="Arial"/>
          <w:color w:val="000000"/>
        </w:rPr>
        <w:t xml:space="preserve"> </w:t>
      </w:r>
      <w:hyperlink r:id="rId9" w:history="1">
        <w:r w:rsidRPr="007510A9">
          <w:rPr>
            <w:rStyle w:val="Hipercze"/>
            <w:rFonts w:ascii="Arial" w:hAnsi="Arial" w:cs="Arial"/>
          </w:rPr>
          <w:t>stowarzyszenie.prorew@gmail.com</w:t>
        </w:r>
      </w:hyperlink>
    </w:p>
    <w:p w:rsidR="00ED22EE" w:rsidRPr="007510A9" w:rsidRDefault="00ED22EE" w:rsidP="00ED22EE">
      <w:pPr>
        <w:jc w:val="both"/>
        <w:rPr>
          <w:rStyle w:val="Hipercze"/>
          <w:rFonts w:ascii="Arial" w:hAnsi="Arial" w:cs="Arial"/>
          <w:color w:val="000000"/>
        </w:rPr>
      </w:pPr>
      <w:r w:rsidRPr="007510A9">
        <w:rPr>
          <w:rFonts w:ascii="Arial" w:hAnsi="Arial" w:cs="Arial"/>
          <w:color w:val="000000"/>
        </w:rPr>
        <w:t xml:space="preserve">2) Przez Administratora został powołany Inspektor Ochrony Danych, z którym mogą się Państwo kontaktować elektronicznie wysyłając informację pod adres: </w:t>
      </w:r>
      <w:hyperlink r:id="rId10" w:history="1">
        <w:r w:rsidRPr="007510A9">
          <w:rPr>
            <w:rStyle w:val="Hipercze"/>
            <w:rFonts w:ascii="Arial" w:hAnsi="Arial" w:cs="Arial"/>
          </w:rPr>
          <w:t>stowarzyszenie.prorew@gmail.com</w:t>
        </w:r>
      </w:hyperlink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  <w:color w:val="000000"/>
        </w:rPr>
        <w:t>lub adres prowadzenia działalności gospodarczej podany w punkcie 1.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3) Informujemy, że nie jesteście Państwo profilowani.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4) Celem przetwarzania Państwa danych jest rozpatrzenie złożonej przez Państwa oferty świadczenia usług w postępowaniu nr 1</w:t>
      </w:r>
      <w:r w:rsidRPr="007510A9">
        <w:rPr>
          <w:rFonts w:ascii="Arial" w:hAnsi="Arial" w:cs="Arial"/>
          <w:color w:val="000000"/>
        </w:rPr>
        <w:t>/10/2018/WDS2</w:t>
      </w:r>
      <w:r w:rsidRPr="007510A9">
        <w:rPr>
          <w:rFonts w:ascii="Arial" w:hAnsi="Arial" w:cs="Arial"/>
        </w:rPr>
        <w:t xml:space="preserve"> prowadzonym w trybie zasady konkurencyjności w ramach Projektu nr RPMP.09.01.02-12-0231/17 pn. „W Dobrą Stronę 2”, </w:t>
      </w:r>
      <w:r w:rsidRPr="007510A9">
        <w:rPr>
          <w:rFonts w:ascii="Arial" w:eastAsia="Calibri" w:hAnsi="Arial" w:cs="Arial"/>
          <w:lang w:eastAsia="pl-PL"/>
        </w:rPr>
        <w:t>Projekt współfinansowany przez Unię Europejską w ramach Regionalnego Programu Operacyjnego Województwa Małopolskiego na lata 2014 – 2020</w:t>
      </w:r>
      <w:r w:rsidRPr="007510A9">
        <w:rPr>
          <w:rFonts w:ascii="Arial" w:hAnsi="Arial" w:cs="Arial"/>
        </w:rPr>
        <w:t>,</w:t>
      </w:r>
      <w:r w:rsidRPr="007510A9">
        <w:rPr>
          <w:rFonts w:ascii="Arial" w:eastAsia="Calibri" w:hAnsi="Arial" w:cs="Arial"/>
          <w:b/>
          <w:lang w:eastAsia="pl-PL"/>
        </w:rPr>
        <w:t xml:space="preserve"> </w:t>
      </w:r>
      <w:r w:rsidRPr="007510A9">
        <w:rPr>
          <w:rFonts w:ascii="Arial" w:hAnsi="Arial" w:cs="Arial"/>
        </w:rPr>
        <w:t>ewentualne zawarcie przez Państwa umowy na świadczenie oferowanej usługi, a także przechowywanie na poczet kontroli Projektu oraz innych kontroli przewidzianych przepisami prawa, w tym kontroli skarbowych.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5)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</w:t>
      </w:r>
      <w:r w:rsidRPr="007510A9">
        <w:rPr>
          <w:rFonts w:ascii="Arial" w:hAnsi="Arial" w:cs="Arial"/>
          <w:b/>
          <w:lang w:eastAsia="pl-PL"/>
        </w:rPr>
        <w:t xml:space="preserve"> </w:t>
      </w:r>
      <w:r w:rsidRPr="007510A9">
        <w:rPr>
          <w:rFonts w:ascii="Arial" w:hAnsi="Arial" w:cs="Arial"/>
          <w:lang w:eastAsia="pl-PL"/>
        </w:rPr>
        <w:t xml:space="preserve">z </w:t>
      </w:r>
      <w:r w:rsidRPr="007510A9">
        <w:rPr>
          <w:rFonts w:ascii="Arial" w:eastAsia="Calibri" w:hAnsi="Arial" w:cs="Arial"/>
          <w:lang w:eastAsia="pl-PL"/>
        </w:rPr>
        <w:t xml:space="preserve">Wytycznych w zakresie </w:t>
      </w:r>
      <w:proofErr w:type="spellStart"/>
      <w:r w:rsidRPr="007510A9">
        <w:rPr>
          <w:rFonts w:ascii="Arial" w:eastAsia="Calibri" w:hAnsi="Arial" w:cs="Arial"/>
          <w:lang w:eastAsia="pl-PL"/>
        </w:rPr>
        <w:t>kwalifikowalności</w:t>
      </w:r>
      <w:proofErr w:type="spellEnd"/>
      <w:r w:rsidRPr="007510A9">
        <w:rPr>
          <w:rFonts w:ascii="Arial" w:eastAsia="Calibri" w:hAnsi="Arial" w:cs="Arial"/>
          <w:lang w:eastAsia="pl-PL"/>
        </w:rPr>
        <w:t xml:space="preserve"> wydatków w ramach Europejskiego Funduszu Rozwoju Regionalnego, Europejskiego Funduszu Społecznego oraz Funduszu Spójności na lata 2014-2020.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6) Państwa dane mogą być przekazywane podmiotom lub organom uprawnionym na podstawie przepisów prawa. Odbiorcami Pani / Pana danych osobowych będą osoby lub podmioty, którym udostępniona zostanie dokumentacja postępowania nr 1</w:t>
      </w:r>
      <w:r w:rsidRPr="007510A9">
        <w:rPr>
          <w:rFonts w:ascii="Arial" w:hAnsi="Arial" w:cs="Arial"/>
          <w:color w:val="000000"/>
        </w:rPr>
        <w:t>/10/2018/WDS2</w:t>
      </w:r>
      <w:r w:rsidRPr="007510A9">
        <w:rPr>
          <w:rFonts w:ascii="Arial" w:hAnsi="Arial" w:cs="Arial"/>
        </w:rPr>
        <w:t>. Państwa dane nie będą przekazywane innym odbiorcom poza tymi, o których mowa w zdaniu poprzednim.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7) Państwa dane nie będą przekazywane poza EOG ani udostępniane organizacjom międzynarodowym.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lastRenderedPageBreak/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nr RPMP.09.01.02-12-0231/17 pn. „W Dobrą Stronę 2” współfinansowanego przez Unię Europejską z Europejskiego Funduszu Społecznego </w:t>
      </w:r>
      <w:r w:rsidRPr="007510A9">
        <w:rPr>
          <w:rFonts w:ascii="Arial" w:eastAsia="Calibri" w:hAnsi="Arial" w:cs="Arial"/>
          <w:lang w:eastAsia="pl-PL"/>
        </w:rPr>
        <w:t>w ramach Regionalnego Programu Operacyjnego Województwa Małopolskiego na lata 2014 – 2020.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9) W odniesieniu do Pani/ Pana danych osobowych decyzje nie będą podejmowane </w:t>
      </w:r>
      <w:r w:rsidRPr="007510A9">
        <w:rPr>
          <w:rFonts w:ascii="Arial" w:hAnsi="Arial" w:cs="Arial"/>
        </w:rPr>
        <w:br/>
        <w:t>w sposób zautomatyzowany, stosownie do art. 22 RODO.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10) Ponadto, informujemy, że mają Państwo prawo do: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a)    żądania dostępu do danych osobowych dotyczących Państwa, 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b)    sprostowania danych,  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c) żądania od administratora ograniczenia przetwarzania danych osobowych </w:t>
      </w:r>
      <w:r w:rsidRPr="007510A9">
        <w:rPr>
          <w:rFonts w:ascii="Arial" w:hAnsi="Arial" w:cs="Arial"/>
        </w:rPr>
        <w:br/>
        <w:t xml:space="preserve">        z zastrzeżeniem przypadków, o których mowa w art. 18 ust. 2 RODO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11) Jednocześnie informujemy, iż nie przysługuje Pani / Panu: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a) w związku z art. 17 ust. 3 lit. b, d lub e RODO prawo do usunięcia danych osobowych; 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b) prawo do przenoszenia danych osobowych, o którym mowa w art. 20 RODO; 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c) na podstawie art. 21 RODO prawo sprzeciwu, wobec przetwarzania danych osobowych, gdyż podstawą prawną przetwarzania Pani/Pana danych osobowych jest art. 6 ust. 1 lit. c RODO.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12) Podanie danych jest warunkiem ważności oferty i ewentualnego zawarcia umowy. 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Zapoznałem</w:t>
      </w:r>
      <w:proofErr w:type="spellStart"/>
      <w:r w:rsidRPr="007510A9">
        <w:rPr>
          <w:rFonts w:ascii="Arial" w:hAnsi="Arial" w:cs="Arial"/>
        </w:rPr>
        <w:t>(-am</w:t>
      </w:r>
      <w:proofErr w:type="spellEnd"/>
      <w:r w:rsidRPr="007510A9">
        <w:rPr>
          <w:rFonts w:ascii="Arial" w:hAnsi="Arial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</w:t>
      </w:r>
    </w:p>
    <w:p w:rsidR="00ED22EE" w:rsidRPr="007510A9" w:rsidRDefault="00ED22EE" w:rsidP="00ED22EE">
      <w:pPr>
        <w:jc w:val="both"/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</w:t>
      </w:r>
    </w:p>
    <w:p w:rsidR="00ED22EE" w:rsidRPr="007510A9" w:rsidRDefault="00ED22EE" w:rsidP="00ED22EE">
      <w:pPr>
        <w:shd w:val="clear" w:color="auto" w:fill="FFFFFF"/>
        <w:jc w:val="right"/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      </w:t>
      </w:r>
      <w:r w:rsidRPr="007510A9">
        <w:rPr>
          <w:rFonts w:ascii="Arial" w:hAnsi="Arial" w:cs="Arial"/>
        </w:rPr>
        <w:t xml:space="preserve">………………………………………………………………………….. </w:t>
      </w:r>
    </w:p>
    <w:p w:rsidR="00ED22EE" w:rsidRPr="007510A9" w:rsidRDefault="00ED22EE" w:rsidP="00ED22EE">
      <w:pPr>
        <w:shd w:val="clear" w:color="auto" w:fill="FFFFFF"/>
        <w:jc w:val="right"/>
        <w:rPr>
          <w:rFonts w:ascii="Arial" w:hAnsi="Arial" w:cs="Arial"/>
        </w:rPr>
      </w:pPr>
      <w:r w:rsidRPr="007510A9">
        <w:rPr>
          <w:rFonts w:ascii="Arial" w:hAnsi="Arial" w:cs="Arial"/>
        </w:rPr>
        <w:t>/data i podpis osoby, której dane osobowe są przetwarzane/</w:t>
      </w:r>
    </w:p>
    <w:p w:rsidR="00ED22EE" w:rsidRPr="007510A9" w:rsidRDefault="00ED22EE" w:rsidP="00ED22EE">
      <w:pPr>
        <w:spacing w:after="0"/>
        <w:jc w:val="both"/>
        <w:rPr>
          <w:rFonts w:ascii="Arial" w:hAnsi="Arial" w:cs="Arial"/>
        </w:rPr>
      </w:pPr>
    </w:p>
    <w:p w:rsidR="00ED22EE" w:rsidRPr="007510A9" w:rsidRDefault="00ED22EE" w:rsidP="00ED22EE">
      <w:pPr>
        <w:spacing w:after="0"/>
        <w:jc w:val="both"/>
        <w:rPr>
          <w:rFonts w:ascii="Arial" w:hAnsi="Arial" w:cs="Arial"/>
        </w:rPr>
      </w:pPr>
    </w:p>
    <w:p w:rsidR="00ED22EE" w:rsidRPr="007510A9" w:rsidRDefault="00ED22EE" w:rsidP="00ED22EE">
      <w:pPr>
        <w:spacing w:after="0"/>
        <w:jc w:val="both"/>
        <w:rPr>
          <w:rFonts w:ascii="Arial" w:hAnsi="Arial" w:cs="Arial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361A4" w:rsidRDefault="00ED22EE" w:rsidP="00ED22EE">
      <w:pPr>
        <w:spacing w:after="0"/>
        <w:jc w:val="both"/>
        <w:rPr>
          <w:rFonts w:ascii="Times New Roman" w:hAnsi="Times New Roman" w:cs="Times New Roman"/>
        </w:rPr>
      </w:pPr>
    </w:p>
    <w:p w:rsidR="00ED22EE" w:rsidRPr="00C53C7A" w:rsidRDefault="00ED22EE" w:rsidP="00ED22EE">
      <w:pPr>
        <w:spacing w:after="0"/>
        <w:jc w:val="right"/>
        <w:rPr>
          <w:rFonts w:ascii="Times New Roman" w:hAnsi="Times New Roman"/>
        </w:rPr>
      </w:pPr>
      <w:r w:rsidRPr="0055403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8</w:t>
      </w:r>
      <w:r w:rsidRPr="0055403C">
        <w:rPr>
          <w:rFonts w:ascii="Arial" w:hAnsi="Arial" w:cs="Arial"/>
        </w:rPr>
        <w:t xml:space="preserve"> </w:t>
      </w:r>
    </w:p>
    <w:p w:rsidR="00ED22EE" w:rsidRPr="00C53C7A" w:rsidRDefault="00ED22EE" w:rsidP="00ED22EE">
      <w:pPr>
        <w:jc w:val="center"/>
        <w:rPr>
          <w:rFonts w:ascii="Times New Roman" w:hAnsi="Times New Roman"/>
          <w:b/>
        </w:rPr>
      </w:pPr>
    </w:p>
    <w:p w:rsidR="00ED22EE" w:rsidRPr="00C53C7A" w:rsidRDefault="00ED22EE" w:rsidP="00ED22EE">
      <w:pPr>
        <w:jc w:val="center"/>
        <w:rPr>
          <w:rFonts w:ascii="Times New Roman" w:hAnsi="Times New Roman"/>
          <w:b/>
        </w:rPr>
      </w:pPr>
      <w:r w:rsidRPr="00C53C7A">
        <w:rPr>
          <w:rFonts w:ascii="Times New Roman" w:hAnsi="Times New Roman"/>
          <w:b/>
        </w:rPr>
        <w:t>Klauzula zgody</w:t>
      </w:r>
    </w:p>
    <w:p w:rsidR="00ED22EE" w:rsidRPr="00C53C7A" w:rsidRDefault="00ED22EE" w:rsidP="00ED22EE">
      <w:pPr>
        <w:jc w:val="both"/>
        <w:rPr>
          <w:rFonts w:ascii="Times New Roman" w:hAnsi="Times New Roman"/>
        </w:rPr>
      </w:pPr>
    </w:p>
    <w:p w:rsidR="00ED22EE" w:rsidRPr="00C53C7A" w:rsidRDefault="00ED22EE" w:rsidP="00ED22EE">
      <w:pPr>
        <w:spacing w:line="360" w:lineRule="auto"/>
        <w:jc w:val="both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Zgodnie z art. 6 ust. 1 lit. a Rozporządzenia Parlamentu Europejskiego i Rady (UE) 2016/679 z dnia 27 kwietnia 2016 r. w sprawie ochrony osób fizycznych w związku </w:t>
      </w:r>
    </w:p>
    <w:p w:rsidR="00ED22EE" w:rsidRPr="00C53C7A" w:rsidRDefault="00ED22EE" w:rsidP="00ED22EE">
      <w:pPr>
        <w:spacing w:line="360" w:lineRule="auto"/>
        <w:jc w:val="both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z przetwarzaniem danych osobowych i w sprawie swobodnego przepływu takich danych oraz uchylenia dyrektywy 95/46/WE (ogólne rozporządzenie o ochronie danych) wyrażam zgodę na przetwarzanie moich danych osobowych w celu realizacji projektu „Rakowskie Centrum Rozwoju”, a w szczególności ustalenia wartości zamówienia, którego dotyczy przedmiotowe rozeznanie rynku (zgodnie z art. 32 i 35 ustawy z dnia 29 stycznia 2004 r. Prawo zamówień publicznych (Dz. U. z 2017 r. poz. 1579, z </w:t>
      </w:r>
      <w:proofErr w:type="spellStart"/>
      <w:r w:rsidRPr="00C53C7A">
        <w:rPr>
          <w:rFonts w:ascii="Times New Roman" w:hAnsi="Times New Roman"/>
        </w:rPr>
        <w:t>późn</w:t>
      </w:r>
      <w:proofErr w:type="spellEnd"/>
      <w:r w:rsidRPr="00C53C7A">
        <w:rPr>
          <w:rFonts w:ascii="Times New Roman" w:hAnsi="Times New Roman"/>
        </w:rPr>
        <w:t>. zm.)).</w:t>
      </w:r>
    </w:p>
    <w:p w:rsidR="00ED22EE" w:rsidRPr="00C53C7A" w:rsidRDefault="00ED22EE" w:rsidP="00ED22EE">
      <w:pPr>
        <w:jc w:val="both"/>
        <w:rPr>
          <w:rFonts w:ascii="Times New Roman" w:hAnsi="Times New Roman"/>
        </w:rPr>
      </w:pPr>
    </w:p>
    <w:p w:rsidR="00ED22EE" w:rsidRPr="00C361A4" w:rsidRDefault="00ED22EE" w:rsidP="00ED22EE">
      <w:pPr>
        <w:pStyle w:val="Akapitzlist"/>
        <w:spacing w:after="0"/>
        <w:jc w:val="center"/>
        <w:rPr>
          <w:rFonts w:ascii="Times New Roman" w:hAnsi="Times New Roman" w:cs="Times New Roman"/>
        </w:rPr>
      </w:pPr>
    </w:p>
    <w:p w:rsidR="00ED22EE" w:rsidRPr="0055403C" w:rsidRDefault="00ED22EE" w:rsidP="00D524CF">
      <w:pPr>
        <w:spacing w:after="0"/>
        <w:jc w:val="both"/>
        <w:rPr>
          <w:rFonts w:ascii="Arial" w:hAnsi="Arial" w:cs="Arial"/>
        </w:rPr>
      </w:pPr>
    </w:p>
    <w:sectPr w:rsidR="00ED22EE" w:rsidRPr="0055403C" w:rsidSect="00992415">
      <w:headerReference w:type="default" r:id="rId11"/>
      <w:footerReference w:type="defaul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97" w:rsidRDefault="003F3E97" w:rsidP="00FC59A0">
      <w:pPr>
        <w:spacing w:after="0" w:line="240" w:lineRule="auto"/>
      </w:pPr>
      <w:r>
        <w:separator/>
      </w:r>
    </w:p>
  </w:endnote>
  <w:endnote w:type="continuationSeparator" w:id="1">
    <w:p w:rsidR="003F3E97" w:rsidRDefault="003F3E97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3F3E97" w:rsidRDefault="003F3E97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3E97" w:rsidRPr="00490EC3" w:rsidRDefault="003F3E97">
            <w:pPr>
              <w:pStyle w:val="Stopka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97" w:rsidRDefault="003F3E97" w:rsidP="00FC59A0">
      <w:pPr>
        <w:spacing w:after="0" w:line="240" w:lineRule="auto"/>
      </w:pPr>
      <w:r>
        <w:separator/>
      </w:r>
    </w:p>
  </w:footnote>
  <w:footnote w:type="continuationSeparator" w:id="1">
    <w:p w:rsidR="003F3E97" w:rsidRDefault="003F3E97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97" w:rsidRDefault="003F3E97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C"/>
    <w:multiLevelType w:val="multilevel"/>
    <w:tmpl w:val="EC02A7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22EC0090"/>
    <w:lvl w:ilvl="0">
      <w:start w:val="1"/>
      <w:numFmt w:val="decimal"/>
      <w:lvlText w:val="%1."/>
      <w:lvlJc w:val="left"/>
      <w:pPr>
        <w:tabs>
          <w:tab w:val="num" w:pos="-229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15"/>
    <w:multiLevelType w:val="multilevel"/>
    <w:tmpl w:val="D91A67CA"/>
    <w:name w:val="WW8Num21"/>
    <w:lvl w:ilvl="0">
      <w:start w:val="1"/>
      <w:numFmt w:val="decimal"/>
      <w:lvlText w:val="%1."/>
      <w:lvlJc w:val="left"/>
      <w:pPr>
        <w:tabs>
          <w:tab w:val="num" w:pos="-114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6">
    <w:nsid w:val="003065D9"/>
    <w:multiLevelType w:val="hybridMultilevel"/>
    <w:tmpl w:val="CDF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071EB"/>
    <w:multiLevelType w:val="hybridMultilevel"/>
    <w:tmpl w:val="BFC451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80B6D"/>
    <w:multiLevelType w:val="hybridMultilevel"/>
    <w:tmpl w:val="440AAC50"/>
    <w:lvl w:ilvl="0" w:tplc="2C089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81A2D"/>
    <w:multiLevelType w:val="hybridMultilevel"/>
    <w:tmpl w:val="3C90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62263"/>
    <w:multiLevelType w:val="hybridMultilevel"/>
    <w:tmpl w:val="BD84E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020C"/>
    <w:multiLevelType w:val="hybridMultilevel"/>
    <w:tmpl w:val="E8C68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F3E80"/>
    <w:multiLevelType w:val="hybridMultilevel"/>
    <w:tmpl w:val="E3027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47AC"/>
    <w:multiLevelType w:val="hybridMultilevel"/>
    <w:tmpl w:val="943AF5DA"/>
    <w:lvl w:ilvl="0" w:tplc="B9D010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54BCA"/>
    <w:multiLevelType w:val="hybridMultilevel"/>
    <w:tmpl w:val="6D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72816"/>
    <w:multiLevelType w:val="hybridMultilevel"/>
    <w:tmpl w:val="A7FA99B8"/>
    <w:lvl w:ilvl="0" w:tplc="B310E5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12BE5"/>
    <w:multiLevelType w:val="hybridMultilevel"/>
    <w:tmpl w:val="CF70AFE2"/>
    <w:name w:val="WW8Num162"/>
    <w:lvl w:ilvl="0" w:tplc="856642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AD91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96A79"/>
    <w:multiLevelType w:val="hybridMultilevel"/>
    <w:tmpl w:val="3CC25522"/>
    <w:lvl w:ilvl="0" w:tplc="9190A7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865F8"/>
    <w:multiLevelType w:val="hybridMultilevel"/>
    <w:tmpl w:val="F8DEE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C5346"/>
    <w:multiLevelType w:val="hybridMultilevel"/>
    <w:tmpl w:val="1A70A6A4"/>
    <w:lvl w:ilvl="0" w:tplc="D828FC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A615F08"/>
    <w:multiLevelType w:val="hybridMultilevel"/>
    <w:tmpl w:val="98F461E4"/>
    <w:lvl w:ilvl="0" w:tplc="E62EFF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F454E9"/>
    <w:multiLevelType w:val="hybridMultilevel"/>
    <w:tmpl w:val="1CCABD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7BE"/>
    <w:multiLevelType w:val="hybridMultilevel"/>
    <w:tmpl w:val="5308C8C4"/>
    <w:lvl w:ilvl="0" w:tplc="8DA0CD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B215C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9">
    <w:nsid w:val="3F974BE8"/>
    <w:multiLevelType w:val="hybridMultilevel"/>
    <w:tmpl w:val="563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E2864"/>
    <w:multiLevelType w:val="hybridMultilevel"/>
    <w:tmpl w:val="8A16FCFE"/>
    <w:lvl w:ilvl="0" w:tplc="0415000B">
      <w:start w:val="1"/>
      <w:numFmt w:val="bullet"/>
      <w:lvlText w:val=""/>
      <w:lvlJc w:val="left"/>
      <w:pPr>
        <w:ind w:left="6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3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707B4"/>
    <w:multiLevelType w:val="hybridMultilevel"/>
    <w:tmpl w:val="C2F4BA10"/>
    <w:lvl w:ilvl="0" w:tplc="BEE25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8067B52">
      <w:start w:val="1"/>
      <w:numFmt w:val="decimal"/>
      <w:lvlText w:val="%2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2" w:tplc="C92E8680">
      <w:start w:val="1"/>
      <w:numFmt w:val="lowerLetter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F9240D"/>
    <w:multiLevelType w:val="hybridMultilevel"/>
    <w:tmpl w:val="61046A1C"/>
    <w:name w:val="WW8Num52"/>
    <w:lvl w:ilvl="0" w:tplc="221874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6268B"/>
    <w:multiLevelType w:val="hybridMultilevel"/>
    <w:tmpl w:val="563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619FE"/>
    <w:multiLevelType w:val="hybridMultilevel"/>
    <w:tmpl w:val="8D6AA112"/>
    <w:lvl w:ilvl="0" w:tplc="D9064E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44B007A"/>
    <w:multiLevelType w:val="multilevel"/>
    <w:tmpl w:val="098698D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 w:hint="default"/>
        <w:i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>
    <w:nsid w:val="58587910"/>
    <w:multiLevelType w:val="hybridMultilevel"/>
    <w:tmpl w:val="41B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2F1600"/>
    <w:multiLevelType w:val="hybridMultilevel"/>
    <w:tmpl w:val="043CC3D8"/>
    <w:lvl w:ilvl="0" w:tplc="76D8B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5E7EEF"/>
    <w:multiLevelType w:val="hybridMultilevel"/>
    <w:tmpl w:val="B1524BCE"/>
    <w:lvl w:ilvl="0" w:tplc="166696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F03D1"/>
    <w:multiLevelType w:val="hybridMultilevel"/>
    <w:tmpl w:val="13C253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6DA34976"/>
    <w:multiLevelType w:val="hybridMultilevel"/>
    <w:tmpl w:val="48BC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E81A31"/>
    <w:multiLevelType w:val="hybridMultilevel"/>
    <w:tmpl w:val="F70C4388"/>
    <w:name w:val="WW8Num112"/>
    <w:lvl w:ilvl="0" w:tplc="D1A2EE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D7707"/>
    <w:multiLevelType w:val="hybridMultilevel"/>
    <w:tmpl w:val="4364B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91888"/>
    <w:multiLevelType w:val="hybridMultilevel"/>
    <w:tmpl w:val="AC5E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62B72"/>
    <w:multiLevelType w:val="hybridMultilevel"/>
    <w:tmpl w:val="E4B6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503BA"/>
    <w:multiLevelType w:val="hybridMultilevel"/>
    <w:tmpl w:val="595C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47"/>
  </w:num>
  <w:num w:numId="4">
    <w:abstractNumId w:val="6"/>
  </w:num>
  <w:num w:numId="5">
    <w:abstractNumId w:val="39"/>
  </w:num>
  <w:num w:numId="6">
    <w:abstractNumId w:val="33"/>
  </w:num>
  <w:num w:numId="7">
    <w:abstractNumId w:val="30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43"/>
  </w:num>
  <w:num w:numId="13">
    <w:abstractNumId w:val="40"/>
  </w:num>
  <w:num w:numId="14">
    <w:abstractNumId w:val="36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23"/>
  </w:num>
  <w:num w:numId="20">
    <w:abstractNumId w:val="7"/>
  </w:num>
  <w:num w:numId="21">
    <w:abstractNumId w:val="10"/>
  </w:num>
  <w:num w:numId="22">
    <w:abstractNumId w:val="44"/>
  </w:num>
  <w:num w:numId="23">
    <w:abstractNumId w:val="27"/>
  </w:num>
  <w:num w:numId="24">
    <w:abstractNumId w:val="35"/>
  </w:num>
  <w:num w:numId="25">
    <w:abstractNumId w:val="20"/>
  </w:num>
  <w:num w:numId="26">
    <w:abstractNumId w:val="38"/>
  </w:num>
  <w:num w:numId="27">
    <w:abstractNumId w:val="28"/>
  </w:num>
  <w:num w:numId="28">
    <w:abstractNumId w:val="41"/>
  </w:num>
  <w:num w:numId="29">
    <w:abstractNumId w:val="48"/>
  </w:num>
  <w:num w:numId="30">
    <w:abstractNumId w:val="18"/>
  </w:num>
  <w:num w:numId="31">
    <w:abstractNumId w:val="13"/>
  </w:num>
  <w:num w:numId="32">
    <w:abstractNumId w:val="42"/>
  </w:num>
  <w:num w:numId="33">
    <w:abstractNumId w:val="46"/>
  </w:num>
  <w:num w:numId="34">
    <w:abstractNumId w:val="19"/>
  </w:num>
  <w:num w:numId="35">
    <w:abstractNumId w:val="32"/>
  </w:num>
  <w:num w:numId="36">
    <w:abstractNumId w:val="26"/>
  </w:num>
  <w:num w:numId="37">
    <w:abstractNumId w:val="17"/>
  </w:num>
  <w:num w:numId="38">
    <w:abstractNumId w:val="37"/>
  </w:num>
  <w:num w:numId="39">
    <w:abstractNumId w:val="12"/>
  </w:num>
  <w:num w:numId="40">
    <w:abstractNumId w:val="31"/>
  </w:num>
  <w:num w:numId="41">
    <w:abstractNumId w:val="15"/>
  </w:num>
  <w:num w:numId="42">
    <w:abstractNumId w:val="45"/>
  </w:num>
  <w:num w:numId="43">
    <w:abstractNumId w:val="22"/>
  </w:num>
  <w:num w:numId="44">
    <w:abstractNumId w:val="25"/>
  </w:num>
  <w:num w:numId="45">
    <w:abstractNumId w:val="24"/>
  </w:num>
  <w:num w:numId="46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14697"/>
    <w:rsid w:val="0003778D"/>
    <w:rsid w:val="00041AF9"/>
    <w:rsid w:val="00057DA2"/>
    <w:rsid w:val="00084F0A"/>
    <w:rsid w:val="000943A6"/>
    <w:rsid w:val="000D3A4E"/>
    <w:rsid w:val="000E5B6C"/>
    <w:rsid w:val="000E6785"/>
    <w:rsid w:val="00142F2D"/>
    <w:rsid w:val="001507B6"/>
    <w:rsid w:val="001522BC"/>
    <w:rsid w:val="00154DA9"/>
    <w:rsid w:val="00161016"/>
    <w:rsid w:val="00163D30"/>
    <w:rsid w:val="001963CF"/>
    <w:rsid w:val="0019784C"/>
    <w:rsid w:val="001D5B1C"/>
    <w:rsid w:val="001E1CDF"/>
    <w:rsid w:val="001F03EE"/>
    <w:rsid w:val="001F17BC"/>
    <w:rsid w:val="002030A6"/>
    <w:rsid w:val="0021561B"/>
    <w:rsid w:val="00215F36"/>
    <w:rsid w:val="00222018"/>
    <w:rsid w:val="002358FD"/>
    <w:rsid w:val="002446AF"/>
    <w:rsid w:val="00277315"/>
    <w:rsid w:val="002868F4"/>
    <w:rsid w:val="002A2C8F"/>
    <w:rsid w:val="002A57FE"/>
    <w:rsid w:val="002B06A2"/>
    <w:rsid w:val="002B0CA9"/>
    <w:rsid w:val="002B675C"/>
    <w:rsid w:val="002C404F"/>
    <w:rsid w:val="002C6CFC"/>
    <w:rsid w:val="002D78B4"/>
    <w:rsid w:val="00307122"/>
    <w:rsid w:val="003116E8"/>
    <w:rsid w:val="003164FF"/>
    <w:rsid w:val="003274D2"/>
    <w:rsid w:val="00362E16"/>
    <w:rsid w:val="00390F57"/>
    <w:rsid w:val="003B170A"/>
    <w:rsid w:val="003B1E87"/>
    <w:rsid w:val="003B3C02"/>
    <w:rsid w:val="003B5474"/>
    <w:rsid w:val="003B74DA"/>
    <w:rsid w:val="003C0AAD"/>
    <w:rsid w:val="003C5335"/>
    <w:rsid w:val="003C7DA3"/>
    <w:rsid w:val="003F3E97"/>
    <w:rsid w:val="003F6AF6"/>
    <w:rsid w:val="00431833"/>
    <w:rsid w:val="00435461"/>
    <w:rsid w:val="00441638"/>
    <w:rsid w:val="004622F4"/>
    <w:rsid w:val="00482079"/>
    <w:rsid w:val="00490EC3"/>
    <w:rsid w:val="004961AF"/>
    <w:rsid w:val="004A0A99"/>
    <w:rsid w:val="004A40EB"/>
    <w:rsid w:val="004B5340"/>
    <w:rsid w:val="004C51E4"/>
    <w:rsid w:val="004E3217"/>
    <w:rsid w:val="004E717B"/>
    <w:rsid w:val="004F0AFC"/>
    <w:rsid w:val="00514D7A"/>
    <w:rsid w:val="00524A29"/>
    <w:rsid w:val="005348B8"/>
    <w:rsid w:val="0055403C"/>
    <w:rsid w:val="00556342"/>
    <w:rsid w:val="00566E70"/>
    <w:rsid w:val="00583231"/>
    <w:rsid w:val="005A2B0F"/>
    <w:rsid w:val="005A438F"/>
    <w:rsid w:val="005C13F3"/>
    <w:rsid w:val="006213D8"/>
    <w:rsid w:val="00645C44"/>
    <w:rsid w:val="00650EAA"/>
    <w:rsid w:val="006510D8"/>
    <w:rsid w:val="00675952"/>
    <w:rsid w:val="00695483"/>
    <w:rsid w:val="006C637F"/>
    <w:rsid w:val="006C762B"/>
    <w:rsid w:val="007003DA"/>
    <w:rsid w:val="00703AA4"/>
    <w:rsid w:val="0073421D"/>
    <w:rsid w:val="0074603C"/>
    <w:rsid w:val="007510A9"/>
    <w:rsid w:val="00774E9D"/>
    <w:rsid w:val="0078231E"/>
    <w:rsid w:val="00785614"/>
    <w:rsid w:val="00794700"/>
    <w:rsid w:val="007A1476"/>
    <w:rsid w:val="007D02D8"/>
    <w:rsid w:val="007D7F2C"/>
    <w:rsid w:val="00803A54"/>
    <w:rsid w:val="00834942"/>
    <w:rsid w:val="00856685"/>
    <w:rsid w:val="0086160D"/>
    <w:rsid w:val="00865324"/>
    <w:rsid w:val="00874ACF"/>
    <w:rsid w:val="0089326B"/>
    <w:rsid w:val="008A3AC7"/>
    <w:rsid w:val="008E3CBB"/>
    <w:rsid w:val="008F6214"/>
    <w:rsid w:val="00904220"/>
    <w:rsid w:val="009704F5"/>
    <w:rsid w:val="00970BF1"/>
    <w:rsid w:val="00974A0D"/>
    <w:rsid w:val="00992415"/>
    <w:rsid w:val="00993AC3"/>
    <w:rsid w:val="00994EC0"/>
    <w:rsid w:val="00A36695"/>
    <w:rsid w:val="00A40BBB"/>
    <w:rsid w:val="00A5175A"/>
    <w:rsid w:val="00A915AB"/>
    <w:rsid w:val="00AA06A5"/>
    <w:rsid w:val="00AA7725"/>
    <w:rsid w:val="00AB602D"/>
    <w:rsid w:val="00AD3C3B"/>
    <w:rsid w:val="00B11497"/>
    <w:rsid w:val="00B1729F"/>
    <w:rsid w:val="00B20E3B"/>
    <w:rsid w:val="00B30649"/>
    <w:rsid w:val="00B30BEE"/>
    <w:rsid w:val="00B32ABD"/>
    <w:rsid w:val="00B60B79"/>
    <w:rsid w:val="00B867D2"/>
    <w:rsid w:val="00B872A8"/>
    <w:rsid w:val="00BD72EB"/>
    <w:rsid w:val="00BF40C0"/>
    <w:rsid w:val="00C04CB0"/>
    <w:rsid w:val="00C101B9"/>
    <w:rsid w:val="00C17E0E"/>
    <w:rsid w:val="00C21B6E"/>
    <w:rsid w:val="00C37FCA"/>
    <w:rsid w:val="00C42CD6"/>
    <w:rsid w:val="00C531C8"/>
    <w:rsid w:val="00C65376"/>
    <w:rsid w:val="00C76FC6"/>
    <w:rsid w:val="00CD67D8"/>
    <w:rsid w:val="00D363DF"/>
    <w:rsid w:val="00D524CF"/>
    <w:rsid w:val="00D56015"/>
    <w:rsid w:val="00D73411"/>
    <w:rsid w:val="00D75E9F"/>
    <w:rsid w:val="00D94C3F"/>
    <w:rsid w:val="00D97D1C"/>
    <w:rsid w:val="00DC0AB1"/>
    <w:rsid w:val="00DC6417"/>
    <w:rsid w:val="00E3259E"/>
    <w:rsid w:val="00E60BDB"/>
    <w:rsid w:val="00E914DA"/>
    <w:rsid w:val="00EA6DC8"/>
    <w:rsid w:val="00EB734F"/>
    <w:rsid w:val="00ED22EE"/>
    <w:rsid w:val="00EF6E46"/>
    <w:rsid w:val="00F22B5C"/>
    <w:rsid w:val="00F7573E"/>
    <w:rsid w:val="00FC0A2D"/>
    <w:rsid w:val="00FC59A0"/>
    <w:rsid w:val="00FC6111"/>
    <w:rsid w:val="00FD2C83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524C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63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4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496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owarzyszenie.prore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warzyszenie.prorew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EAF1-D930-49FF-94E9-BC25CD0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8522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2018-03-20T14:49:00Z</cp:lastPrinted>
  <dcterms:created xsi:type="dcterms:W3CDTF">2019-06-19T16:59:00Z</dcterms:created>
  <dcterms:modified xsi:type="dcterms:W3CDTF">2019-06-19T16:59:00Z</dcterms:modified>
</cp:coreProperties>
</file>