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CF" w:rsidRPr="0055403C" w:rsidRDefault="00D524CF" w:rsidP="00D524CF">
      <w:pPr>
        <w:spacing w:after="0"/>
        <w:jc w:val="right"/>
        <w:rPr>
          <w:rFonts w:ascii="Arial" w:hAnsi="Arial" w:cs="Arial"/>
        </w:rPr>
      </w:pPr>
      <w:r w:rsidRPr="0055403C">
        <w:rPr>
          <w:rFonts w:ascii="Arial" w:hAnsi="Arial" w:cs="Arial"/>
        </w:rPr>
        <w:tab/>
      </w:r>
      <w:r w:rsidRPr="0055403C">
        <w:rPr>
          <w:rFonts w:ascii="Arial" w:hAnsi="Arial" w:cs="Arial"/>
        </w:rPr>
        <w:tab/>
      </w:r>
      <w:r w:rsidRPr="0055403C">
        <w:rPr>
          <w:rFonts w:ascii="Arial" w:hAnsi="Arial" w:cs="Arial"/>
        </w:rPr>
        <w:tab/>
      </w:r>
      <w:r w:rsidRPr="0055403C">
        <w:rPr>
          <w:rFonts w:ascii="Arial" w:hAnsi="Arial" w:cs="Arial"/>
        </w:rPr>
        <w:tab/>
        <w:t xml:space="preserve">                 </w:t>
      </w:r>
      <w:r w:rsidRPr="0055403C">
        <w:rPr>
          <w:rFonts w:ascii="Arial" w:hAnsi="Arial" w:cs="Arial"/>
        </w:rPr>
        <w:tab/>
      </w:r>
      <w:r w:rsidRPr="0055403C">
        <w:rPr>
          <w:rFonts w:ascii="Arial" w:hAnsi="Arial" w:cs="Arial"/>
        </w:rPr>
        <w:tab/>
      </w:r>
      <w:r w:rsidRPr="0055403C">
        <w:rPr>
          <w:rFonts w:ascii="Arial" w:hAnsi="Arial" w:cs="Arial"/>
        </w:rPr>
        <w:tab/>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 xml:space="preserve">Kielce, dnia </w:t>
      </w:r>
      <w:r w:rsidR="00042BCF">
        <w:rPr>
          <w:rFonts w:ascii="Arial" w:hAnsi="Arial" w:cs="Arial"/>
        </w:rPr>
        <w:t>22</w:t>
      </w:r>
      <w:r w:rsidRPr="0055403C">
        <w:rPr>
          <w:rFonts w:ascii="Arial" w:hAnsi="Arial" w:cs="Arial"/>
        </w:rPr>
        <w:t>.</w:t>
      </w:r>
      <w:r w:rsidR="00C15364">
        <w:rPr>
          <w:rFonts w:ascii="Arial" w:hAnsi="Arial" w:cs="Arial"/>
        </w:rPr>
        <w:t>10</w:t>
      </w:r>
      <w:r w:rsidRPr="0055403C">
        <w:rPr>
          <w:rFonts w:ascii="Arial" w:hAnsi="Arial" w:cs="Arial"/>
        </w:rPr>
        <w:t>.2018 r.</w:t>
      </w:r>
    </w:p>
    <w:p w:rsidR="00D524CF" w:rsidRPr="0055403C" w:rsidRDefault="00D524CF" w:rsidP="00D524CF">
      <w:pPr>
        <w:spacing w:after="0"/>
        <w:jc w:val="both"/>
        <w:rPr>
          <w:rFonts w:ascii="Arial" w:hAnsi="Arial" w:cs="Arial"/>
        </w:rPr>
      </w:pPr>
    </w:p>
    <w:p w:rsidR="00D524CF" w:rsidRPr="0055403C" w:rsidRDefault="00D524CF" w:rsidP="00D524CF">
      <w:pPr>
        <w:ind w:right="58"/>
        <w:jc w:val="center"/>
        <w:rPr>
          <w:rFonts w:ascii="Arial" w:hAnsi="Arial" w:cs="Arial"/>
          <w:color w:val="000000"/>
          <w:lang w:eastAsia="pl-PL"/>
        </w:rPr>
      </w:pPr>
      <w:r w:rsidRPr="0055403C">
        <w:rPr>
          <w:rFonts w:ascii="Arial" w:hAnsi="Arial" w:cs="Arial"/>
          <w:b/>
          <w:color w:val="000000"/>
        </w:rPr>
        <w:t xml:space="preserve">ZAPYTANIE OFERTOWE </w:t>
      </w:r>
      <w:r w:rsidRPr="0055403C">
        <w:rPr>
          <w:rFonts w:ascii="Arial" w:hAnsi="Arial" w:cs="Arial"/>
          <w:b/>
        </w:rPr>
        <w:t xml:space="preserve">nr </w:t>
      </w:r>
      <w:r w:rsidR="00C15364">
        <w:rPr>
          <w:rFonts w:ascii="Arial" w:hAnsi="Arial" w:cs="Arial"/>
          <w:b/>
        </w:rPr>
        <w:t>1</w:t>
      </w:r>
      <w:r w:rsidRPr="0055403C">
        <w:rPr>
          <w:rFonts w:ascii="Arial" w:hAnsi="Arial" w:cs="Arial"/>
          <w:b/>
        </w:rPr>
        <w:t>/</w:t>
      </w:r>
      <w:r w:rsidR="00C15364">
        <w:rPr>
          <w:rFonts w:ascii="Arial" w:hAnsi="Arial" w:cs="Arial"/>
          <w:b/>
        </w:rPr>
        <w:t>10</w:t>
      </w:r>
      <w:r w:rsidRPr="0055403C">
        <w:rPr>
          <w:rFonts w:ascii="Arial" w:hAnsi="Arial" w:cs="Arial"/>
          <w:b/>
        </w:rPr>
        <w:t>/2018/WDS2</w:t>
      </w:r>
      <w:r w:rsidRPr="0055403C">
        <w:rPr>
          <w:rFonts w:ascii="Arial" w:hAnsi="Arial" w:cs="Arial"/>
          <w:color w:val="000000"/>
          <w:lang w:eastAsia="pl-PL"/>
        </w:rPr>
        <w:br/>
      </w:r>
      <w:r w:rsidRPr="0055403C">
        <w:rPr>
          <w:rFonts w:ascii="Arial" w:hAnsi="Arial" w:cs="Arial"/>
          <w:b/>
          <w:color w:val="000000"/>
        </w:rPr>
        <w:t>W RAMACH PROCEDURY ZAPYTANIA OFERTOWEGO</w:t>
      </w:r>
      <w:r w:rsidRPr="0055403C">
        <w:rPr>
          <w:rFonts w:ascii="Arial" w:hAnsi="Arial" w:cs="Arial"/>
          <w:color w:val="000000"/>
          <w:lang w:eastAsia="pl-PL"/>
        </w:rPr>
        <w:br/>
      </w:r>
      <w:r w:rsidRPr="0055403C">
        <w:rPr>
          <w:rFonts w:ascii="Arial" w:hAnsi="Arial" w:cs="Arial"/>
          <w:b/>
          <w:color w:val="000000"/>
        </w:rPr>
        <w:t>ZGODNIE Z ZASADĄ KONKURENCYJNOŚCI</w:t>
      </w:r>
      <w:r w:rsidRPr="0055403C">
        <w:rPr>
          <w:rFonts w:ascii="Arial" w:hAnsi="Arial" w:cs="Arial"/>
          <w:b/>
          <w:color w:val="000000"/>
        </w:rPr>
        <w:br/>
        <w:t>bez stosowania przepisów ustawy z dnia 29 stycznia 2004 r.</w:t>
      </w:r>
      <w:r w:rsidRPr="0055403C">
        <w:rPr>
          <w:rFonts w:ascii="Arial" w:hAnsi="Arial" w:cs="Arial"/>
          <w:b/>
          <w:color w:val="000000"/>
        </w:rPr>
        <w:br/>
        <w:t xml:space="preserve">Prawo zamówień publicznych z </w:t>
      </w:r>
      <w:proofErr w:type="spellStart"/>
      <w:r w:rsidRPr="0055403C">
        <w:rPr>
          <w:rFonts w:ascii="Arial" w:hAnsi="Arial" w:cs="Arial"/>
          <w:b/>
          <w:color w:val="000000"/>
        </w:rPr>
        <w:t>późn</w:t>
      </w:r>
      <w:proofErr w:type="spellEnd"/>
      <w:r w:rsidRPr="0055403C">
        <w:rPr>
          <w:rFonts w:ascii="Arial" w:hAnsi="Arial" w:cs="Arial"/>
          <w:b/>
          <w:color w:val="000000"/>
        </w:rPr>
        <w:t>. zm.</w:t>
      </w:r>
      <w:r w:rsidRPr="0055403C">
        <w:rPr>
          <w:rFonts w:ascii="Arial" w:hAnsi="Arial" w:cs="Arial"/>
          <w:b/>
          <w:color w:val="000000"/>
        </w:rPr>
        <w:br/>
      </w:r>
    </w:p>
    <w:p w:rsidR="00D524CF" w:rsidRPr="0055403C" w:rsidRDefault="00D524CF" w:rsidP="00D524CF">
      <w:pPr>
        <w:ind w:right="58"/>
        <w:jc w:val="both"/>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4CF" w:rsidRPr="0055403C" w:rsidTr="00D73411">
        <w:trPr>
          <w:trHeight w:val="673"/>
        </w:trPr>
        <w:tc>
          <w:tcPr>
            <w:tcW w:w="10062" w:type="dxa"/>
            <w:shd w:val="clear" w:color="auto" w:fill="auto"/>
          </w:tcPr>
          <w:p w:rsidR="0074603C" w:rsidRDefault="0074603C" w:rsidP="00D73411">
            <w:pPr>
              <w:jc w:val="center"/>
              <w:rPr>
                <w:rFonts w:ascii="Arial" w:eastAsia="Arial" w:hAnsi="Arial" w:cs="Arial"/>
                <w:b/>
                <w:color w:val="000000"/>
              </w:rPr>
            </w:pPr>
          </w:p>
          <w:p w:rsidR="00D524CF" w:rsidRPr="0055403C" w:rsidRDefault="0074603C" w:rsidP="00C15364">
            <w:pPr>
              <w:rPr>
                <w:rFonts w:ascii="Arial" w:hAnsi="Arial" w:cs="Arial"/>
                <w:b/>
              </w:rPr>
            </w:pPr>
            <w:r>
              <w:rPr>
                <w:rFonts w:ascii="Arial" w:eastAsia="Arial" w:hAnsi="Arial" w:cs="Arial"/>
                <w:b/>
                <w:color w:val="000000"/>
              </w:rPr>
              <w:t>Ś</w:t>
            </w:r>
            <w:r w:rsidR="00D524CF" w:rsidRPr="0055403C">
              <w:rPr>
                <w:rFonts w:ascii="Arial" w:eastAsia="Arial" w:hAnsi="Arial" w:cs="Arial"/>
                <w:b/>
                <w:color w:val="000000"/>
              </w:rPr>
              <w:t xml:space="preserve">wiadczenie grupowych szkoleń zawodowych: </w:t>
            </w:r>
            <w:r w:rsidR="00D524CF" w:rsidRPr="0055403C">
              <w:rPr>
                <w:rFonts w:ascii="Arial" w:eastAsia="Arial" w:hAnsi="Arial" w:cs="Arial"/>
                <w:b/>
                <w:color w:val="000000"/>
              </w:rPr>
              <w:br/>
            </w:r>
            <w:r w:rsidR="00D524CF" w:rsidRPr="0055403C">
              <w:rPr>
                <w:rFonts w:ascii="Arial" w:hAnsi="Arial" w:cs="Arial"/>
                <w:b/>
              </w:rPr>
              <w:t>1. Pracownik adminis</w:t>
            </w:r>
            <w:r w:rsidR="00B5304B">
              <w:rPr>
                <w:rFonts w:ascii="Arial" w:hAnsi="Arial" w:cs="Arial"/>
                <w:b/>
              </w:rPr>
              <w:t>tracyjno-biurowy z podstawą obsł</w:t>
            </w:r>
            <w:r w:rsidR="00D524CF" w:rsidRPr="0055403C">
              <w:rPr>
                <w:rFonts w:ascii="Arial" w:hAnsi="Arial" w:cs="Arial"/>
                <w:b/>
              </w:rPr>
              <w:t>ugi komputera ECCC</w:t>
            </w:r>
          </w:p>
        </w:tc>
      </w:tr>
    </w:tbl>
    <w:p w:rsidR="00D524CF" w:rsidRPr="0055403C" w:rsidRDefault="00D524CF" w:rsidP="00D524CF">
      <w:pPr>
        <w:jc w:val="both"/>
        <w:rPr>
          <w:rFonts w:ascii="Arial" w:eastAsia="Arial" w:hAnsi="Arial" w:cs="Arial"/>
          <w:color w:val="000000"/>
        </w:rPr>
      </w:pPr>
    </w:p>
    <w:p w:rsidR="00D524CF" w:rsidRPr="0055403C" w:rsidRDefault="00D524CF" w:rsidP="00D524CF">
      <w:pPr>
        <w:ind w:right="114"/>
        <w:jc w:val="both"/>
        <w:rPr>
          <w:rFonts w:ascii="Arial" w:hAnsi="Arial" w:cs="Arial"/>
          <w:color w:val="000000"/>
        </w:rPr>
      </w:pPr>
    </w:p>
    <w:p w:rsidR="00D524CF" w:rsidRPr="0055403C" w:rsidRDefault="00D524CF" w:rsidP="00D524CF">
      <w:pPr>
        <w:widowControl w:val="0"/>
        <w:numPr>
          <w:ilvl w:val="0"/>
          <w:numId w:val="1"/>
        </w:numPr>
        <w:tabs>
          <w:tab w:val="left" w:pos="426"/>
        </w:tabs>
        <w:autoSpaceDN w:val="0"/>
        <w:spacing w:after="0"/>
        <w:jc w:val="both"/>
        <w:rPr>
          <w:rFonts w:ascii="Arial" w:eastAsia="Arial" w:hAnsi="Arial" w:cs="Arial"/>
          <w:b/>
          <w:color w:val="000000"/>
        </w:rPr>
      </w:pPr>
      <w:r w:rsidRPr="0055403C">
        <w:rPr>
          <w:rFonts w:ascii="Arial" w:hAnsi="Arial" w:cs="Arial"/>
          <w:b/>
          <w:color w:val="000000"/>
        </w:rPr>
        <w:t>Zleceniodawca:</w:t>
      </w:r>
    </w:p>
    <w:p w:rsidR="00C15364" w:rsidRDefault="00D524CF" w:rsidP="00D524CF">
      <w:pPr>
        <w:widowControl w:val="0"/>
        <w:tabs>
          <w:tab w:val="left" w:pos="426"/>
        </w:tabs>
        <w:autoSpaceDN w:val="0"/>
        <w:spacing w:after="0"/>
        <w:jc w:val="center"/>
        <w:rPr>
          <w:rFonts w:ascii="Arial" w:eastAsia="Arial" w:hAnsi="Arial" w:cs="Arial"/>
          <w:b/>
          <w:color w:val="000000"/>
        </w:rPr>
      </w:pPr>
      <w:r w:rsidRPr="0055403C">
        <w:rPr>
          <w:rFonts w:ascii="Arial" w:eastAsia="Arial" w:hAnsi="Arial" w:cs="Arial"/>
          <w:b/>
          <w:color w:val="000000"/>
        </w:rPr>
        <w:t xml:space="preserve">Stowarzyszenie PROREW </w:t>
      </w:r>
      <w:r w:rsidRPr="0055403C">
        <w:rPr>
          <w:rFonts w:ascii="Arial" w:eastAsia="Arial" w:hAnsi="Arial" w:cs="Arial"/>
          <w:b/>
          <w:color w:val="000000"/>
        </w:rPr>
        <w:br/>
        <w:t xml:space="preserve">ul. </w:t>
      </w:r>
      <w:r w:rsidR="00C15364">
        <w:rPr>
          <w:rFonts w:ascii="Arial" w:eastAsia="Arial" w:hAnsi="Arial" w:cs="Arial"/>
          <w:b/>
          <w:color w:val="000000"/>
        </w:rPr>
        <w:t>Kasztanowa 12/15</w:t>
      </w:r>
    </w:p>
    <w:p w:rsidR="00D524CF" w:rsidRPr="0055403C" w:rsidRDefault="00D524CF" w:rsidP="00D524CF">
      <w:pPr>
        <w:widowControl w:val="0"/>
        <w:tabs>
          <w:tab w:val="left" w:pos="426"/>
        </w:tabs>
        <w:autoSpaceDN w:val="0"/>
        <w:spacing w:after="0"/>
        <w:jc w:val="center"/>
        <w:rPr>
          <w:rFonts w:ascii="Arial" w:hAnsi="Arial" w:cs="Arial"/>
          <w:color w:val="000000"/>
        </w:rPr>
      </w:pPr>
      <w:r w:rsidRPr="0055403C">
        <w:rPr>
          <w:rFonts w:ascii="Arial" w:eastAsia="Arial" w:hAnsi="Arial" w:cs="Arial"/>
          <w:b/>
          <w:color w:val="000000"/>
        </w:rPr>
        <w:t>25-</w:t>
      </w:r>
      <w:r w:rsidR="00C15364">
        <w:rPr>
          <w:rFonts w:ascii="Arial" w:eastAsia="Arial" w:hAnsi="Arial" w:cs="Arial"/>
          <w:b/>
          <w:color w:val="000000"/>
        </w:rPr>
        <w:t>555</w:t>
      </w:r>
      <w:r w:rsidRPr="0055403C">
        <w:rPr>
          <w:rFonts w:ascii="Arial" w:eastAsia="Arial" w:hAnsi="Arial" w:cs="Arial"/>
          <w:b/>
          <w:color w:val="000000"/>
        </w:rPr>
        <w:t xml:space="preserve"> Kielce</w:t>
      </w:r>
    </w:p>
    <w:p w:rsidR="00D524CF" w:rsidRPr="0055403C" w:rsidRDefault="00D524CF" w:rsidP="00D524CF">
      <w:pPr>
        <w:widowControl w:val="0"/>
        <w:numPr>
          <w:ilvl w:val="0"/>
          <w:numId w:val="1"/>
        </w:numPr>
        <w:tabs>
          <w:tab w:val="left" w:pos="426"/>
        </w:tabs>
        <w:autoSpaceDN w:val="0"/>
        <w:spacing w:after="0"/>
        <w:jc w:val="both"/>
        <w:rPr>
          <w:rFonts w:ascii="Arial" w:hAnsi="Arial" w:cs="Arial"/>
          <w:b/>
          <w:color w:val="000000"/>
        </w:rPr>
      </w:pPr>
      <w:r w:rsidRPr="0055403C">
        <w:rPr>
          <w:rFonts w:ascii="Arial" w:eastAsia="Arial" w:hAnsi="Arial" w:cs="Arial"/>
          <w:b/>
          <w:color w:val="000000"/>
        </w:rPr>
        <w:t>T</w:t>
      </w:r>
      <w:r w:rsidRPr="0055403C">
        <w:rPr>
          <w:rFonts w:ascii="Arial" w:hAnsi="Arial" w:cs="Arial"/>
          <w:b/>
          <w:color w:val="000000"/>
        </w:rPr>
        <w:t>ryb udzielenia zamówienia</w:t>
      </w:r>
    </w:p>
    <w:p w:rsidR="00D524CF" w:rsidRPr="0055403C" w:rsidRDefault="00D524CF" w:rsidP="00D524CF">
      <w:pPr>
        <w:widowControl w:val="0"/>
        <w:tabs>
          <w:tab w:val="left" w:pos="426"/>
        </w:tabs>
        <w:autoSpaceDN w:val="0"/>
        <w:spacing w:after="0"/>
        <w:jc w:val="both"/>
        <w:rPr>
          <w:rFonts w:ascii="Arial" w:hAnsi="Arial" w:cs="Arial"/>
          <w:color w:val="000000"/>
        </w:rPr>
      </w:pPr>
      <w:r w:rsidRPr="0055403C">
        <w:rPr>
          <w:rFonts w:ascii="Arial" w:hAnsi="Arial" w:cs="Arial"/>
          <w:color w:val="000000"/>
        </w:rPr>
        <w:t xml:space="preserve">Postępowanie prowadzone jest w trybie zapytania ofertowego, z zachowaniem efektywnego zarządzania finansami oraz zasady równego traktowania, uczciwej konkurencji </w:t>
      </w:r>
      <w:r w:rsidR="0074603C">
        <w:rPr>
          <w:rFonts w:ascii="Arial" w:hAnsi="Arial" w:cs="Arial"/>
          <w:color w:val="000000"/>
        </w:rPr>
        <w:br/>
      </w:r>
      <w:r w:rsidRPr="0055403C">
        <w:rPr>
          <w:rFonts w:ascii="Arial" w:hAnsi="Arial" w:cs="Arial"/>
          <w:color w:val="000000"/>
        </w:rPr>
        <w:t>i przejrzystości.</w:t>
      </w:r>
    </w:p>
    <w:p w:rsidR="00D524CF" w:rsidRPr="0055403C" w:rsidRDefault="00D524CF" w:rsidP="00D524CF">
      <w:pPr>
        <w:widowControl w:val="0"/>
        <w:tabs>
          <w:tab w:val="left" w:pos="426"/>
        </w:tabs>
        <w:autoSpaceDN w:val="0"/>
        <w:spacing w:after="0"/>
        <w:jc w:val="both"/>
        <w:rPr>
          <w:rFonts w:ascii="Arial" w:hAnsi="Arial" w:cs="Arial"/>
          <w:color w:val="000000"/>
        </w:rPr>
      </w:pPr>
    </w:p>
    <w:p w:rsidR="00D524CF" w:rsidRPr="0055403C" w:rsidRDefault="00D524CF" w:rsidP="00D524CF">
      <w:pPr>
        <w:widowControl w:val="0"/>
        <w:numPr>
          <w:ilvl w:val="0"/>
          <w:numId w:val="1"/>
        </w:numPr>
        <w:tabs>
          <w:tab w:val="left" w:pos="426"/>
        </w:tabs>
        <w:autoSpaceDN w:val="0"/>
        <w:spacing w:after="0"/>
        <w:jc w:val="both"/>
        <w:rPr>
          <w:rFonts w:ascii="Arial" w:hAnsi="Arial" w:cs="Arial"/>
          <w:color w:val="000000"/>
        </w:rPr>
      </w:pPr>
      <w:r w:rsidRPr="0055403C">
        <w:rPr>
          <w:rFonts w:ascii="Arial" w:hAnsi="Arial" w:cs="Arial"/>
          <w:b/>
          <w:color w:val="000000"/>
        </w:rPr>
        <w:t>Opis przedmiotu zamówienia</w:t>
      </w:r>
    </w:p>
    <w:p w:rsidR="00D524CF" w:rsidRPr="00774E9D" w:rsidRDefault="00D524CF" w:rsidP="00D524CF">
      <w:pPr>
        <w:widowControl w:val="0"/>
        <w:numPr>
          <w:ilvl w:val="0"/>
          <w:numId w:val="2"/>
        </w:numPr>
        <w:tabs>
          <w:tab w:val="left" w:pos="426"/>
        </w:tabs>
        <w:autoSpaceDN w:val="0"/>
        <w:spacing w:after="0"/>
        <w:jc w:val="both"/>
        <w:rPr>
          <w:rFonts w:ascii="Arial" w:hAnsi="Arial" w:cs="Arial"/>
          <w:color w:val="000000"/>
        </w:rPr>
      </w:pPr>
      <w:r w:rsidRPr="0055403C">
        <w:rPr>
          <w:rFonts w:ascii="Arial" w:hAnsi="Arial" w:cs="Arial"/>
          <w:b/>
          <w:color w:val="000000"/>
        </w:rPr>
        <w:t>Przedmiotem zamówienia jest</w:t>
      </w:r>
      <w:r w:rsidRPr="0055403C">
        <w:rPr>
          <w:rFonts w:ascii="Arial" w:hAnsi="Arial" w:cs="Arial"/>
          <w:color w:val="000000"/>
        </w:rPr>
        <w:t xml:space="preserve"> świadczenie usług w postaci grupowych </w:t>
      </w:r>
      <w:r w:rsidRPr="0055403C">
        <w:rPr>
          <w:rFonts w:ascii="Arial" w:hAnsi="Arial" w:cs="Arial"/>
        </w:rPr>
        <w:t>szkoleń zawodowych zgodnych z Indywidualnymi Ścieżkami Reintegracji:</w:t>
      </w:r>
    </w:p>
    <w:p w:rsidR="00774E9D" w:rsidRPr="0055403C" w:rsidRDefault="00774E9D" w:rsidP="00774E9D">
      <w:pPr>
        <w:widowControl w:val="0"/>
        <w:tabs>
          <w:tab w:val="left" w:pos="426"/>
        </w:tabs>
        <w:autoSpaceDN w:val="0"/>
        <w:spacing w:after="0"/>
        <w:ind w:left="720"/>
        <w:jc w:val="both"/>
        <w:rPr>
          <w:rFonts w:ascii="Arial" w:hAnsi="Arial" w:cs="Arial"/>
          <w:color w:val="000000"/>
        </w:rPr>
      </w:pPr>
    </w:p>
    <w:p w:rsidR="00D524CF" w:rsidRPr="0055403C" w:rsidRDefault="00D524CF" w:rsidP="00B5304B">
      <w:pPr>
        <w:widowControl w:val="0"/>
        <w:tabs>
          <w:tab w:val="left" w:pos="426"/>
        </w:tabs>
        <w:autoSpaceDN w:val="0"/>
        <w:spacing w:after="0"/>
        <w:jc w:val="both"/>
        <w:rPr>
          <w:rFonts w:ascii="Arial" w:hAnsi="Arial" w:cs="Arial"/>
        </w:rPr>
      </w:pPr>
      <w:r w:rsidRPr="0055403C">
        <w:rPr>
          <w:rFonts w:ascii="Arial" w:hAnsi="Arial" w:cs="Arial"/>
        </w:rPr>
        <w:t>Pracownik administracyjno-biurowy z podstawą obsługi komputera ECCC</w:t>
      </w:r>
      <w:r w:rsidR="002030A6">
        <w:rPr>
          <w:rFonts w:ascii="Arial" w:hAnsi="Arial" w:cs="Arial"/>
        </w:rPr>
        <w:t xml:space="preserve"> dla </w:t>
      </w:r>
      <w:r w:rsidR="00AB2C13">
        <w:rPr>
          <w:rFonts w:ascii="Arial" w:hAnsi="Arial" w:cs="Arial"/>
        </w:rPr>
        <w:t>38</w:t>
      </w:r>
      <w:r w:rsidR="002030A6">
        <w:rPr>
          <w:rFonts w:ascii="Arial" w:hAnsi="Arial" w:cs="Arial"/>
        </w:rPr>
        <w:t xml:space="preserve"> osób</w:t>
      </w:r>
    </w:p>
    <w:p w:rsidR="00774E9D" w:rsidRDefault="00774E9D" w:rsidP="00D524CF">
      <w:pPr>
        <w:widowControl w:val="0"/>
        <w:tabs>
          <w:tab w:val="left" w:pos="426"/>
        </w:tabs>
        <w:autoSpaceDN w:val="0"/>
        <w:spacing w:after="0"/>
        <w:ind w:left="720"/>
        <w:rPr>
          <w:rFonts w:ascii="Arial" w:eastAsia="Arial" w:hAnsi="Arial" w:cs="Arial"/>
          <w:color w:val="000000"/>
        </w:rPr>
      </w:pPr>
    </w:p>
    <w:p w:rsidR="00774E9D" w:rsidRPr="00774E9D" w:rsidRDefault="00774E9D" w:rsidP="00774E9D">
      <w:pPr>
        <w:pStyle w:val="Default"/>
        <w:jc w:val="both"/>
        <w:rPr>
          <w:rFonts w:ascii="Arial" w:hAnsi="Arial" w:cs="Arial"/>
          <w:sz w:val="22"/>
          <w:szCs w:val="22"/>
        </w:rPr>
      </w:pPr>
      <w:r w:rsidRPr="00774E9D">
        <w:rPr>
          <w:rFonts w:ascii="Arial" w:hAnsi="Arial" w:cs="Arial"/>
          <w:sz w:val="22"/>
          <w:szCs w:val="22"/>
        </w:rPr>
        <w:t xml:space="preserve">uczestników projektu „W DOBRĄ STRONE 2”, współfinansowanego ze środków Europejskiego Funduszu Społecznego Regionalnego Programu Operacyjnego Województwa Małopolskiego na lata 2014- 2020, Oś priorytetowa 9 Region spójny społecznie, Działanie 9.1 Aktywna integracja, </w:t>
      </w:r>
      <w:proofErr w:type="spellStart"/>
      <w:r w:rsidRPr="00774E9D">
        <w:rPr>
          <w:rFonts w:ascii="Arial" w:hAnsi="Arial" w:cs="Arial"/>
          <w:sz w:val="22"/>
          <w:szCs w:val="22"/>
        </w:rPr>
        <w:t>Poddziałania</w:t>
      </w:r>
      <w:proofErr w:type="spellEnd"/>
      <w:r w:rsidRPr="00774E9D">
        <w:rPr>
          <w:rFonts w:ascii="Arial" w:hAnsi="Arial" w:cs="Arial"/>
          <w:sz w:val="22"/>
          <w:szCs w:val="22"/>
        </w:rPr>
        <w:t xml:space="preserve"> 9.1.2 Aktywna integracja – projekty konkursowe, Typ projektu A-kompleksowe programy na rzecz aktywizacji społecznej i zawodowej osób zagrożonych ubóstwem lub wykluczeniem społecznym oraz ich otoczenia. </w:t>
      </w:r>
    </w:p>
    <w:p w:rsidR="00D524CF" w:rsidRPr="0055403C" w:rsidRDefault="00D524CF" w:rsidP="00D524CF">
      <w:pPr>
        <w:widowControl w:val="0"/>
        <w:tabs>
          <w:tab w:val="left" w:pos="426"/>
        </w:tabs>
        <w:autoSpaceDN w:val="0"/>
        <w:spacing w:after="0"/>
        <w:ind w:left="720"/>
        <w:rPr>
          <w:rFonts w:ascii="Arial" w:hAnsi="Arial" w:cs="Arial"/>
        </w:rPr>
      </w:pPr>
    </w:p>
    <w:p w:rsidR="00556342" w:rsidRDefault="0074603C" w:rsidP="000E5B6C">
      <w:pPr>
        <w:widowControl w:val="0"/>
        <w:tabs>
          <w:tab w:val="left" w:pos="426"/>
        </w:tabs>
        <w:autoSpaceDN w:val="0"/>
        <w:spacing w:after="0"/>
        <w:jc w:val="both"/>
        <w:rPr>
          <w:rFonts w:ascii="Arial" w:hAnsi="Arial" w:cs="Arial"/>
          <w:b/>
        </w:rPr>
      </w:pPr>
      <w:r>
        <w:rPr>
          <w:rFonts w:ascii="Arial" w:hAnsi="Arial" w:cs="Arial"/>
          <w:b/>
        </w:rPr>
        <w:tab/>
      </w:r>
      <w:r>
        <w:rPr>
          <w:rFonts w:ascii="Arial" w:hAnsi="Arial" w:cs="Arial"/>
          <w:b/>
        </w:rPr>
        <w:tab/>
      </w:r>
      <w:r w:rsidR="00D524CF" w:rsidRPr="0055403C">
        <w:rPr>
          <w:rFonts w:ascii="Arial" w:hAnsi="Arial" w:cs="Arial"/>
          <w:b/>
        </w:rPr>
        <w:t xml:space="preserve">KOD CPV 80500000-9 Usługi szkoleniowe, </w:t>
      </w:r>
    </w:p>
    <w:p w:rsidR="001D5B1C" w:rsidRDefault="001D5B1C" w:rsidP="000E5B6C">
      <w:pPr>
        <w:widowControl w:val="0"/>
        <w:tabs>
          <w:tab w:val="left" w:pos="426"/>
        </w:tabs>
        <w:autoSpaceDN w:val="0"/>
        <w:spacing w:after="0"/>
        <w:jc w:val="both"/>
        <w:rPr>
          <w:rFonts w:ascii="Arial" w:hAnsi="Arial" w:cs="Arial"/>
          <w:b/>
        </w:rPr>
      </w:pPr>
    </w:p>
    <w:p w:rsidR="001D5B1C" w:rsidRDefault="001D5B1C" w:rsidP="000E5B6C">
      <w:pPr>
        <w:widowControl w:val="0"/>
        <w:tabs>
          <w:tab w:val="left" w:pos="426"/>
        </w:tabs>
        <w:autoSpaceDN w:val="0"/>
        <w:spacing w:after="0"/>
        <w:jc w:val="both"/>
        <w:rPr>
          <w:rFonts w:ascii="Arial" w:hAnsi="Arial" w:cs="Arial"/>
          <w:b/>
        </w:rPr>
      </w:pPr>
    </w:p>
    <w:p w:rsidR="001D5B1C" w:rsidRPr="0055403C" w:rsidRDefault="001D5B1C" w:rsidP="000E5B6C">
      <w:pPr>
        <w:widowControl w:val="0"/>
        <w:tabs>
          <w:tab w:val="left" w:pos="426"/>
        </w:tabs>
        <w:autoSpaceDN w:val="0"/>
        <w:spacing w:after="0"/>
        <w:jc w:val="both"/>
        <w:rPr>
          <w:rFonts w:ascii="Arial" w:hAnsi="Arial" w:cs="Arial"/>
          <w:b/>
        </w:rPr>
      </w:pPr>
    </w:p>
    <w:p w:rsidR="00D524CF" w:rsidRPr="0021561B" w:rsidRDefault="00D524CF" w:rsidP="0021561B">
      <w:pPr>
        <w:pStyle w:val="Akapitzlist"/>
        <w:widowControl w:val="0"/>
        <w:numPr>
          <w:ilvl w:val="0"/>
          <w:numId w:val="2"/>
        </w:numPr>
        <w:tabs>
          <w:tab w:val="left" w:pos="426"/>
        </w:tabs>
        <w:autoSpaceDN w:val="0"/>
        <w:spacing w:after="0"/>
        <w:jc w:val="both"/>
        <w:rPr>
          <w:rFonts w:ascii="Arial" w:hAnsi="Arial" w:cs="Arial"/>
          <w:color w:val="000000"/>
        </w:rPr>
      </w:pPr>
      <w:r w:rsidRPr="0021561B">
        <w:rPr>
          <w:rFonts w:ascii="Arial" w:hAnsi="Arial" w:cs="Arial"/>
          <w:b/>
        </w:rPr>
        <w:t>Liczba uczestników:</w:t>
      </w:r>
      <w:r w:rsidRPr="0021561B">
        <w:rPr>
          <w:rFonts w:ascii="Arial" w:hAnsi="Arial" w:cs="Arial"/>
        </w:rPr>
        <w:t xml:space="preserve"> </w:t>
      </w:r>
      <w:r w:rsidR="00AB2C13">
        <w:rPr>
          <w:rFonts w:ascii="Arial" w:hAnsi="Arial" w:cs="Arial"/>
        </w:rPr>
        <w:t>38</w:t>
      </w:r>
      <w:r w:rsidRPr="0021561B">
        <w:rPr>
          <w:rFonts w:ascii="Arial" w:hAnsi="Arial" w:cs="Arial"/>
        </w:rPr>
        <w:t xml:space="preserve"> osób,</w:t>
      </w:r>
      <w:r w:rsidRPr="0021561B">
        <w:rPr>
          <w:rFonts w:ascii="Arial" w:hAnsi="Arial" w:cs="Arial"/>
          <w:color w:val="000000"/>
        </w:rPr>
        <w:t xml:space="preserve"> w tym osoby z niepełnosprawnością. </w:t>
      </w:r>
    </w:p>
    <w:p w:rsidR="00D524CF" w:rsidRPr="0021561B" w:rsidRDefault="00D524CF" w:rsidP="0021561B">
      <w:pPr>
        <w:pStyle w:val="Akapitzlist"/>
        <w:widowControl w:val="0"/>
        <w:numPr>
          <w:ilvl w:val="0"/>
          <w:numId w:val="2"/>
        </w:numPr>
        <w:tabs>
          <w:tab w:val="left" w:pos="426"/>
        </w:tabs>
        <w:autoSpaceDN w:val="0"/>
        <w:spacing w:after="0"/>
        <w:jc w:val="both"/>
        <w:rPr>
          <w:rFonts w:ascii="Arial" w:hAnsi="Arial" w:cs="Arial"/>
          <w:b/>
          <w:color w:val="000000"/>
        </w:rPr>
      </w:pPr>
      <w:r w:rsidRPr="0021561B">
        <w:rPr>
          <w:rFonts w:ascii="Arial" w:eastAsia="Arial" w:hAnsi="Arial" w:cs="Arial"/>
          <w:b/>
          <w:color w:val="000000"/>
        </w:rPr>
        <w:t xml:space="preserve">Przedmiot zamówienia: </w:t>
      </w:r>
    </w:p>
    <w:p w:rsidR="00D524CF" w:rsidRPr="0021561B" w:rsidRDefault="00D524CF" w:rsidP="00725F72">
      <w:pPr>
        <w:pStyle w:val="Akapitzlist"/>
        <w:widowControl w:val="0"/>
        <w:numPr>
          <w:ilvl w:val="0"/>
          <w:numId w:val="15"/>
        </w:numPr>
        <w:tabs>
          <w:tab w:val="left" w:pos="426"/>
        </w:tabs>
        <w:autoSpaceDN w:val="0"/>
        <w:spacing w:after="0"/>
        <w:ind w:left="720"/>
        <w:jc w:val="both"/>
        <w:rPr>
          <w:rFonts w:ascii="Arial" w:hAnsi="Arial" w:cs="Arial"/>
          <w:color w:val="000000"/>
        </w:rPr>
      </w:pPr>
      <w:r w:rsidRPr="0021561B">
        <w:rPr>
          <w:rFonts w:ascii="Arial" w:hAnsi="Arial" w:cs="Arial"/>
          <w:color w:val="000000"/>
        </w:rPr>
        <w:lastRenderedPageBreak/>
        <w:t>Szkolenia zawodowe zgodne z Indywidualnymi Ścieżkami Reintegracji uczestników</w:t>
      </w:r>
      <w:r w:rsidR="0021561B" w:rsidRPr="0021561B">
        <w:rPr>
          <w:rFonts w:ascii="Arial" w:hAnsi="Arial" w:cs="Arial"/>
          <w:color w:val="000000"/>
        </w:rPr>
        <w:t xml:space="preserve"> </w:t>
      </w:r>
      <w:r w:rsidRPr="0021561B">
        <w:rPr>
          <w:rFonts w:ascii="Arial" w:hAnsi="Arial" w:cs="Arial"/>
          <w:color w:val="000000"/>
        </w:rPr>
        <w:t>projektu:</w:t>
      </w:r>
    </w:p>
    <w:p w:rsidR="00556342" w:rsidRPr="0055403C" w:rsidRDefault="00556342" w:rsidP="001D5B1C">
      <w:pPr>
        <w:widowControl w:val="0"/>
        <w:tabs>
          <w:tab w:val="left" w:pos="426"/>
        </w:tabs>
        <w:autoSpaceDN w:val="0"/>
        <w:spacing w:after="0"/>
        <w:jc w:val="both"/>
        <w:rPr>
          <w:rFonts w:ascii="Arial" w:hAnsi="Arial" w:cs="Arial"/>
          <w:color w:val="000000"/>
        </w:rPr>
      </w:pPr>
    </w:p>
    <w:p w:rsidR="00D524CF" w:rsidRPr="00D363DF" w:rsidRDefault="00556342" w:rsidP="00AB2C13">
      <w:pPr>
        <w:pStyle w:val="Akapitzlist"/>
        <w:widowControl w:val="0"/>
        <w:tabs>
          <w:tab w:val="left" w:pos="426"/>
        </w:tabs>
        <w:suppressAutoHyphens/>
        <w:autoSpaceDN w:val="0"/>
        <w:spacing w:after="0"/>
        <w:ind w:left="709"/>
        <w:jc w:val="both"/>
        <w:rPr>
          <w:rFonts w:ascii="Arial" w:hAnsi="Arial" w:cs="Arial"/>
        </w:rPr>
      </w:pPr>
      <w:bookmarkStart w:id="0" w:name="_Hlk508360651"/>
      <w:r w:rsidRPr="00D363DF">
        <w:rPr>
          <w:rFonts w:ascii="Arial" w:hAnsi="Arial" w:cs="Arial"/>
          <w:b/>
        </w:rPr>
        <w:t xml:space="preserve">Pracownik administracyjno-biurowy z podstawą obsługi komputera ECCC </w:t>
      </w:r>
      <w:r w:rsidR="00D524CF" w:rsidRPr="00D363DF">
        <w:rPr>
          <w:rFonts w:ascii="Arial" w:hAnsi="Arial" w:cs="Arial"/>
          <w:b/>
        </w:rPr>
        <w:t xml:space="preserve"> </w:t>
      </w:r>
      <w:r w:rsidR="00D524CF" w:rsidRPr="00D363DF">
        <w:rPr>
          <w:rFonts w:ascii="Arial" w:hAnsi="Arial" w:cs="Arial"/>
        </w:rPr>
        <w:t xml:space="preserve">– dla </w:t>
      </w:r>
      <w:r w:rsidR="00AB2C13">
        <w:rPr>
          <w:rFonts w:ascii="Arial" w:hAnsi="Arial" w:cs="Arial"/>
        </w:rPr>
        <w:t>38</w:t>
      </w:r>
      <w:r w:rsidR="00D524CF" w:rsidRPr="00D363DF">
        <w:rPr>
          <w:rFonts w:ascii="Arial" w:hAnsi="Arial" w:cs="Arial"/>
        </w:rPr>
        <w:t xml:space="preserve"> osób – </w:t>
      </w:r>
      <w:r w:rsidRPr="00D363DF">
        <w:rPr>
          <w:rFonts w:ascii="Arial" w:hAnsi="Arial" w:cs="Arial"/>
        </w:rPr>
        <w:t xml:space="preserve">w formie </w:t>
      </w:r>
      <w:r w:rsidR="00AB2C13">
        <w:rPr>
          <w:rFonts w:ascii="Arial" w:hAnsi="Arial" w:cs="Arial"/>
        </w:rPr>
        <w:t>3</w:t>
      </w:r>
      <w:r w:rsidRPr="00D363DF">
        <w:rPr>
          <w:rFonts w:ascii="Arial" w:hAnsi="Arial" w:cs="Arial"/>
        </w:rPr>
        <w:t xml:space="preserve"> grupy x </w:t>
      </w:r>
      <w:r w:rsidR="001D5B1C" w:rsidRPr="00D363DF">
        <w:rPr>
          <w:rFonts w:ascii="Arial" w:hAnsi="Arial" w:cs="Arial"/>
        </w:rPr>
        <w:t xml:space="preserve">średnio </w:t>
      </w:r>
      <w:r w:rsidRPr="00D363DF">
        <w:rPr>
          <w:rFonts w:ascii="Arial" w:hAnsi="Arial" w:cs="Arial"/>
        </w:rPr>
        <w:t>1</w:t>
      </w:r>
      <w:r w:rsidR="00AB2C13">
        <w:rPr>
          <w:rFonts w:ascii="Arial" w:hAnsi="Arial" w:cs="Arial"/>
        </w:rPr>
        <w:t>2-13</w:t>
      </w:r>
      <w:r w:rsidRPr="00D363DF">
        <w:rPr>
          <w:rFonts w:ascii="Arial" w:hAnsi="Arial" w:cs="Arial"/>
        </w:rPr>
        <w:t xml:space="preserve"> osób, </w:t>
      </w:r>
      <w:r w:rsidR="001D5B1C" w:rsidRPr="00D363DF">
        <w:rPr>
          <w:rFonts w:ascii="Arial" w:hAnsi="Arial" w:cs="Arial"/>
        </w:rPr>
        <w:t xml:space="preserve">liczba godzin: </w:t>
      </w:r>
      <w:r w:rsidR="00D524CF" w:rsidRPr="00D363DF">
        <w:rPr>
          <w:rFonts w:ascii="Arial" w:hAnsi="Arial" w:cs="Arial"/>
        </w:rPr>
        <w:t>1</w:t>
      </w:r>
      <w:r w:rsidRPr="00D363DF">
        <w:rPr>
          <w:rFonts w:ascii="Arial" w:hAnsi="Arial" w:cs="Arial"/>
        </w:rPr>
        <w:t>0</w:t>
      </w:r>
      <w:r w:rsidR="0055403C" w:rsidRPr="00D363DF">
        <w:rPr>
          <w:rFonts w:ascii="Arial" w:hAnsi="Arial" w:cs="Arial"/>
        </w:rPr>
        <w:t>0 h/grup</w:t>
      </w:r>
      <w:r w:rsidR="001D5B1C" w:rsidRPr="00D363DF">
        <w:rPr>
          <w:rFonts w:ascii="Arial" w:hAnsi="Arial" w:cs="Arial"/>
        </w:rPr>
        <w:t>a</w:t>
      </w:r>
      <w:r w:rsidR="0055403C" w:rsidRPr="00D363DF">
        <w:rPr>
          <w:rFonts w:ascii="Arial" w:hAnsi="Arial" w:cs="Arial"/>
        </w:rPr>
        <w:t xml:space="preserve">. </w:t>
      </w:r>
      <w:r w:rsidR="0055403C" w:rsidRPr="00D363DF">
        <w:rPr>
          <w:rFonts w:ascii="Arial" w:hAnsi="Arial" w:cs="Arial"/>
        </w:rPr>
        <w:br/>
      </w:r>
    </w:p>
    <w:tbl>
      <w:tblPr>
        <w:tblW w:w="0" w:type="auto"/>
        <w:jc w:val="center"/>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2020"/>
        <w:gridCol w:w="1437"/>
        <w:gridCol w:w="1437"/>
        <w:gridCol w:w="1438"/>
      </w:tblGrid>
      <w:tr w:rsidR="00D524CF" w:rsidRPr="0055403C" w:rsidTr="00D73411">
        <w:trPr>
          <w:jc w:val="center"/>
        </w:trPr>
        <w:tc>
          <w:tcPr>
            <w:tcW w:w="2648" w:type="dxa"/>
            <w:shd w:val="clear" w:color="auto" w:fill="auto"/>
          </w:tcPr>
          <w:p w:rsidR="00D524CF" w:rsidRPr="0055403C" w:rsidRDefault="00D524CF" w:rsidP="00D73411">
            <w:pPr>
              <w:widowControl w:val="0"/>
              <w:tabs>
                <w:tab w:val="left" w:pos="426"/>
              </w:tabs>
              <w:autoSpaceDN w:val="0"/>
              <w:spacing w:after="0"/>
              <w:jc w:val="both"/>
              <w:rPr>
                <w:rFonts w:ascii="Arial" w:hAnsi="Arial" w:cs="Arial"/>
              </w:rPr>
            </w:pPr>
            <w:bookmarkStart w:id="1" w:name="_Hlk508365901"/>
            <w:r w:rsidRPr="0055403C">
              <w:rPr>
                <w:rFonts w:ascii="Arial" w:hAnsi="Arial" w:cs="Arial"/>
              </w:rPr>
              <w:t>Rodzaj zajęć</w:t>
            </w:r>
          </w:p>
        </w:tc>
        <w:tc>
          <w:tcPr>
            <w:tcW w:w="2020" w:type="dxa"/>
            <w:shd w:val="clear" w:color="auto" w:fill="auto"/>
          </w:tcPr>
          <w:p w:rsidR="00D524CF" w:rsidRPr="0055403C" w:rsidRDefault="00D524CF" w:rsidP="00D73411">
            <w:pPr>
              <w:widowControl w:val="0"/>
              <w:tabs>
                <w:tab w:val="left" w:pos="426"/>
              </w:tabs>
              <w:autoSpaceDN w:val="0"/>
              <w:spacing w:after="0"/>
              <w:jc w:val="both"/>
              <w:rPr>
                <w:rFonts w:ascii="Arial" w:hAnsi="Arial" w:cs="Arial"/>
              </w:rPr>
            </w:pPr>
            <w:r w:rsidRPr="0055403C">
              <w:rPr>
                <w:rFonts w:ascii="Arial" w:hAnsi="Arial" w:cs="Arial"/>
              </w:rPr>
              <w:t>Miejsce realizacji</w:t>
            </w:r>
          </w:p>
        </w:tc>
        <w:tc>
          <w:tcPr>
            <w:tcW w:w="1437" w:type="dxa"/>
            <w:shd w:val="clear" w:color="auto" w:fill="auto"/>
          </w:tcPr>
          <w:p w:rsidR="00D524CF" w:rsidRPr="0055403C" w:rsidRDefault="00D524CF" w:rsidP="00D73411">
            <w:pPr>
              <w:widowControl w:val="0"/>
              <w:tabs>
                <w:tab w:val="left" w:pos="426"/>
              </w:tabs>
              <w:autoSpaceDN w:val="0"/>
              <w:spacing w:after="0"/>
              <w:jc w:val="both"/>
              <w:rPr>
                <w:rFonts w:ascii="Arial" w:hAnsi="Arial" w:cs="Arial"/>
              </w:rPr>
            </w:pPr>
            <w:r w:rsidRPr="0055403C">
              <w:rPr>
                <w:rFonts w:ascii="Arial" w:hAnsi="Arial" w:cs="Arial"/>
              </w:rPr>
              <w:t>Termin realizacji</w:t>
            </w:r>
          </w:p>
        </w:tc>
        <w:tc>
          <w:tcPr>
            <w:tcW w:w="1437" w:type="dxa"/>
            <w:shd w:val="clear" w:color="auto" w:fill="auto"/>
          </w:tcPr>
          <w:p w:rsidR="00D524CF" w:rsidRPr="0055403C" w:rsidRDefault="00D524CF" w:rsidP="00D73411">
            <w:pPr>
              <w:widowControl w:val="0"/>
              <w:tabs>
                <w:tab w:val="left" w:pos="426"/>
              </w:tabs>
              <w:autoSpaceDN w:val="0"/>
              <w:spacing w:after="0"/>
              <w:jc w:val="both"/>
              <w:rPr>
                <w:rFonts w:ascii="Arial" w:hAnsi="Arial" w:cs="Arial"/>
              </w:rPr>
            </w:pPr>
            <w:r w:rsidRPr="0055403C">
              <w:rPr>
                <w:rFonts w:ascii="Arial" w:hAnsi="Arial" w:cs="Arial"/>
              </w:rPr>
              <w:t>Ilość godzin</w:t>
            </w:r>
          </w:p>
        </w:tc>
        <w:tc>
          <w:tcPr>
            <w:tcW w:w="1438" w:type="dxa"/>
            <w:shd w:val="clear" w:color="auto" w:fill="auto"/>
          </w:tcPr>
          <w:p w:rsidR="00D524CF" w:rsidRPr="0055403C" w:rsidRDefault="00D524CF" w:rsidP="00D73411">
            <w:pPr>
              <w:widowControl w:val="0"/>
              <w:tabs>
                <w:tab w:val="left" w:pos="426"/>
              </w:tabs>
              <w:autoSpaceDN w:val="0"/>
              <w:spacing w:after="0"/>
              <w:jc w:val="both"/>
              <w:rPr>
                <w:rFonts w:ascii="Arial" w:hAnsi="Arial" w:cs="Arial"/>
              </w:rPr>
            </w:pPr>
            <w:r w:rsidRPr="0055403C">
              <w:rPr>
                <w:rFonts w:ascii="Arial" w:hAnsi="Arial" w:cs="Arial"/>
              </w:rPr>
              <w:t>Ilość osób</w:t>
            </w:r>
          </w:p>
        </w:tc>
      </w:tr>
      <w:tr w:rsidR="00AB2C13" w:rsidRPr="0055403C" w:rsidTr="00AB2C13">
        <w:trPr>
          <w:trHeight w:val="537"/>
          <w:jc w:val="center"/>
        </w:trPr>
        <w:tc>
          <w:tcPr>
            <w:tcW w:w="2648" w:type="dxa"/>
            <w:shd w:val="clear" w:color="auto" w:fill="auto"/>
          </w:tcPr>
          <w:p w:rsidR="00AB2C13" w:rsidRPr="0055403C" w:rsidRDefault="00AB2C13" w:rsidP="002358FD">
            <w:pPr>
              <w:widowControl w:val="0"/>
              <w:tabs>
                <w:tab w:val="left" w:pos="426"/>
              </w:tabs>
              <w:autoSpaceDN w:val="0"/>
              <w:spacing w:after="0"/>
              <w:rPr>
                <w:rFonts w:ascii="Arial" w:hAnsi="Arial" w:cs="Arial"/>
              </w:rPr>
            </w:pPr>
            <w:r w:rsidRPr="0055403C">
              <w:rPr>
                <w:rFonts w:ascii="Arial" w:hAnsi="Arial" w:cs="Arial"/>
              </w:rPr>
              <w:t xml:space="preserve">Pracownik administracyjno-biurowy </w:t>
            </w:r>
          </w:p>
        </w:tc>
        <w:tc>
          <w:tcPr>
            <w:tcW w:w="2020" w:type="dxa"/>
            <w:vMerge w:val="restart"/>
            <w:shd w:val="clear" w:color="auto" w:fill="auto"/>
          </w:tcPr>
          <w:p w:rsidR="00AB2C13" w:rsidRPr="0055403C" w:rsidRDefault="00AB2C13" w:rsidP="00D73411">
            <w:pPr>
              <w:widowControl w:val="0"/>
              <w:tabs>
                <w:tab w:val="left" w:pos="426"/>
              </w:tabs>
              <w:autoSpaceDN w:val="0"/>
              <w:spacing w:after="0"/>
              <w:jc w:val="both"/>
              <w:rPr>
                <w:rFonts w:ascii="Arial" w:hAnsi="Arial" w:cs="Arial"/>
              </w:rPr>
            </w:pPr>
            <w:r w:rsidRPr="0055403C">
              <w:rPr>
                <w:rFonts w:ascii="Arial" w:hAnsi="Arial" w:cs="Arial"/>
              </w:rPr>
              <w:t>Gorlice</w:t>
            </w:r>
          </w:p>
        </w:tc>
        <w:tc>
          <w:tcPr>
            <w:tcW w:w="1437" w:type="dxa"/>
            <w:vMerge w:val="restart"/>
            <w:shd w:val="clear" w:color="auto" w:fill="auto"/>
          </w:tcPr>
          <w:p w:rsidR="00AB2C13" w:rsidRPr="0055403C" w:rsidRDefault="00AB2C13" w:rsidP="00B5304B">
            <w:pPr>
              <w:widowControl w:val="0"/>
              <w:tabs>
                <w:tab w:val="left" w:pos="426"/>
              </w:tabs>
              <w:autoSpaceDN w:val="0"/>
              <w:spacing w:after="0"/>
              <w:jc w:val="both"/>
              <w:rPr>
                <w:rFonts w:ascii="Arial" w:hAnsi="Arial" w:cs="Arial"/>
              </w:rPr>
            </w:pPr>
            <w:r>
              <w:rPr>
                <w:rFonts w:ascii="Arial" w:hAnsi="Arial" w:cs="Arial"/>
              </w:rPr>
              <w:t>1</w:t>
            </w:r>
            <w:r w:rsidR="00D84DAF">
              <w:rPr>
                <w:rFonts w:ascii="Arial" w:hAnsi="Arial" w:cs="Arial"/>
              </w:rPr>
              <w:t>1</w:t>
            </w:r>
            <w:r w:rsidRPr="0055403C">
              <w:rPr>
                <w:rFonts w:ascii="Arial" w:hAnsi="Arial" w:cs="Arial"/>
              </w:rPr>
              <w:t xml:space="preserve">.2018 – </w:t>
            </w:r>
            <w:r w:rsidR="00B5304B">
              <w:rPr>
                <w:rFonts w:ascii="Arial" w:hAnsi="Arial" w:cs="Arial"/>
              </w:rPr>
              <w:t>12</w:t>
            </w:r>
            <w:r w:rsidRPr="0055403C">
              <w:rPr>
                <w:rFonts w:ascii="Arial" w:hAnsi="Arial" w:cs="Arial"/>
              </w:rPr>
              <w:t>.201</w:t>
            </w:r>
            <w:r w:rsidR="00B5304B">
              <w:rPr>
                <w:rFonts w:ascii="Arial" w:hAnsi="Arial" w:cs="Arial"/>
              </w:rPr>
              <w:t>8</w:t>
            </w:r>
          </w:p>
        </w:tc>
        <w:tc>
          <w:tcPr>
            <w:tcW w:w="1437" w:type="dxa"/>
            <w:shd w:val="clear" w:color="auto" w:fill="auto"/>
          </w:tcPr>
          <w:p w:rsidR="00AB2C13" w:rsidRPr="0055403C" w:rsidRDefault="00AB2C13" w:rsidP="00AB2C13">
            <w:pPr>
              <w:widowControl w:val="0"/>
              <w:tabs>
                <w:tab w:val="left" w:pos="426"/>
              </w:tabs>
              <w:autoSpaceDN w:val="0"/>
              <w:spacing w:after="0"/>
              <w:jc w:val="center"/>
              <w:rPr>
                <w:rFonts w:ascii="Arial" w:hAnsi="Arial" w:cs="Arial"/>
              </w:rPr>
            </w:pPr>
            <w:r>
              <w:rPr>
                <w:rFonts w:ascii="Arial" w:hAnsi="Arial" w:cs="Arial"/>
              </w:rPr>
              <w:t>40</w:t>
            </w:r>
          </w:p>
        </w:tc>
        <w:tc>
          <w:tcPr>
            <w:tcW w:w="1438" w:type="dxa"/>
            <w:vMerge w:val="restart"/>
            <w:shd w:val="clear" w:color="auto" w:fill="auto"/>
          </w:tcPr>
          <w:p w:rsidR="00AB2C13" w:rsidRPr="0055403C" w:rsidRDefault="00AB2C13" w:rsidP="00B5304B">
            <w:pPr>
              <w:widowControl w:val="0"/>
              <w:tabs>
                <w:tab w:val="left" w:pos="426"/>
              </w:tabs>
              <w:autoSpaceDN w:val="0"/>
              <w:spacing w:after="0"/>
              <w:jc w:val="both"/>
              <w:rPr>
                <w:rFonts w:ascii="Arial" w:hAnsi="Arial" w:cs="Arial"/>
              </w:rPr>
            </w:pPr>
            <w:r>
              <w:rPr>
                <w:rFonts w:ascii="Arial" w:hAnsi="Arial" w:cs="Arial"/>
              </w:rPr>
              <w:t>38</w:t>
            </w:r>
            <w:r w:rsidRPr="0055403C">
              <w:rPr>
                <w:rFonts w:ascii="Arial" w:hAnsi="Arial" w:cs="Arial"/>
              </w:rPr>
              <w:t xml:space="preserve"> os</w:t>
            </w:r>
            <w:r w:rsidR="00B5304B">
              <w:rPr>
                <w:rFonts w:ascii="Arial" w:hAnsi="Arial" w:cs="Arial"/>
              </w:rPr>
              <w:t>ó</w:t>
            </w:r>
            <w:r w:rsidRPr="0055403C">
              <w:rPr>
                <w:rFonts w:ascii="Arial" w:hAnsi="Arial" w:cs="Arial"/>
              </w:rPr>
              <w:t xml:space="preserve">b w tym: </w:t>
            </w:r>
            <w:r>
              <w:rPr>
                <w:rFonts w:ascii="Arial" w:hAnsi="Arial" w:cs="Arial"/>
              </w:rPr>
              <w:t>3</w:t>
            </w:r>
            <w:r w:rsidRPr="0055403C">
              <w:rPr>
                <w:rFonts w:ascii="Arial" w:hAnsi="Arial" w:cs="Arial"/>
              </w:rPr>
              <w:t xml:space="preserve"> grupy x średnio 1</w:t>
            </w:r>
            <w:r>
              <w:rPr>
                <w:rFonts w:ascii="Arial" w:hAnsi="Arial" w:cs="Arial"/>
              </w:rPr>
              <w:t>2-13</w:t>
            </w:r>
            <w:r w:rsidRPr="0055403C">
              <w:rPr>
                <w:rFonts w:ascii="Arial" w:hAnsi="Arial" w:cs="Arial"/>
              </w:rPr>
              <w:t xml:space="preserve"> osób </w:t>
            </w:r>
          </w:p>
        </w:tc>
      </w:tr>
      <w:tr w:rsidR="00AB2C13" w:rsidRPr="0055403C" w:rsidTr="00D73411">
        <w:trPr>
          <w:trHeight w:val="806"/>
          <w:jc w:val="center"/>
        </w:trPr>
        <w:tc>
          <w:tcPr>
            <w:tcW w:w="2648" w:type="dxa"/>
            <w:shd w:val="clear" w:color="auto" w:fill="auto"/>
          </w:tcPr>
          <w:p w:rsidR="00AB2C13" w:rsidRPr="0055403C" w:rsidRDefault="00AB2C13" w:rsidP="00D84DAF">
            <w:pPr>
              <w:widowControl w:val="0"/>
              <w:tabs>
                <w:tab w:val="left" w:pos="426"/>
              </w:tabs>
              <w:autoSpaceDN w:val="0"/>
              <w:spacing w:after="0"/>
              <w:rPr>
                <w:rFonts w:ascii="Arial" w:hAnsi="Arial" w:cs="Arial"/>
              </w:rPr>
            </w:pPr>
            <w:r>
              <w:rPr>
                <w:rFonts w:ascii="Arial" w:hAnsi="Arial" w:cs="Arial"/>
              </w:rPr>
              <w:t>O</w:t>
            </w:r>
            <w:r w:rsidRPr="0055403C">
              <w:rPr>
                <w:rFonts w:ascii="Arial" w:hAnsi="Arial" w:cs="Arial"/>
              </w:rPr>
              <w:t>bsług</w:t>
            </w:r>
            <w:r w:rsidR="00D84DAF">
              <w:rPr>
                <w:rFonts w:ascii="Arial" w:hAnsi="Arial" w:cs="Arial"/>
              </w:rPr>
              <w:t>a</w:t>
            </w:r>
            <w:r w:rsidRPr="0055403C">
              <w:rPr>
                <w:rFonts w:ascii="Arial" w:hAnsi="Arial" w:cs="Arial"/>
              </w:rPr>
              <w:t xml:space="preserve"> komputera ECCC</w:t>
            </w:r>
            <w:r w:rsidRPr="0055403C">
              <w:rPr>
                <w:rFonts w:ascii="Arial" w:hAnsi="Arial" w:cs="Arial"/>
                <w:b/>
              </w:rPr>
              <w:t xml:space="preserve"> </w:t>
            </w:r>
          </w:p>
        </w:tc>
        <w:tc>
          <w:tcPr>
            <w:tcW w:w="2020" w:type="dxa"/>
            <w:vMerge/>
            <w:shd w:val="clear" w:color="auto" w:fill="auto"/>
          </w:tcPr>
          <w:p w:rsidR="00AB2C13" w:rsidRPr="0055403C" w:rsidRDefault="00AB2C13" w:rsidP="00D73411">
            <w:pPr>
              <w:widowControl w:val="0"/>
              <w:tabs>
                <w:tab w:val="left" w:pos="426"/>
              </w:tabs>
              <w:autoSpaceDN w:val="0"/>
              <w:spacing w:after="0"/>
              <w:jc w:val="both"/>
              <w:rPr>
                <w:rFonts w:ascii="Arial" w:hAnsi="Arial" w:cs="Arial"/>
              </w:rPr>
            </w:pPr>
          </w:p>
        </w:tc>
        <w:tc>
          <w:tcPr>
            <w:tcW w:w="1437" w:type="dxa"/>
            <w:vMerge/>
            <w:shd w:val="clear" w:color="auto" w:fill="auto"/>
          </w:tcPr>
          <w:p w:rsidR="00AB2C13" w:rsidRPr="0055403C" w:rsidRDefault="00AB2C13" w:rsidP="00A36695">
            <w:pPr>
              <w:widowControl w:val="0"/>
              <w:tabs>
                <w:tab w:val="left" w:pos="426"/>
              </w:tabs>
              <w:autoSpaceDN w:val="0"/>
              <w:spacing w:after="0"/>
              <w:jc w:val="both"/>
              <w:rPr>
                <w:rFonts w:ascii="Arial" w:hAnsi="Arial" w:cs="Arial"/>
              </w:rPr>
            </w:pPr>
          </w:p>
        </w:tc>
        <w:tc>
          <w:tcPr>
            <w:tcW w:w="1437" w:type="dxa"/>
            <w:shd w:val="clear" w:color="auto" w:fill="auto"/>
          </w:tcPr>
          <w:p w:rsidR="00AB2C13" w:rsidRPr="0055403C" w:rsidRDefault="00AB2C13" w:rsidP="00AB2C13">
            <w:pPr>
              <w:widowControl w:val="0"/>
              <w:tabs>
                <w:tab w:val="left" w:pos="426"/>
              </w:tabs>
              <w:autoSpaceDN w:val="0"/>
              <w:spacing w:after="0"/>
              <w:jc w:val="center"/>
              <w:rPr>
                <w:rFonts w:ascii="Arial" w:hAnsi="Arial" w:cs="Arial"/>
              </w:rPr>
            </w:pPr>
            <w:r>
              <w:rPr>
                <w:rFonts w:ascii="Arial" w:hAnsi="Arial" w:cs="Arial"/>
              </w:rPr>
              <w:t>60</w:t>
            </w:r>
          </w:p>
        </w:tc>
        <w:tc>
          <w:tcPr>
            <w:tcW w:w="1438" w:type="dxa"/>
            <w:vMerge/>
            <w:shd w:val="clear" w:color="auto" w:fill="auto"/>
          </w:tcPr>
          <w:p w:rsidR="00AB2C13" w:rsidRPr="0055403C" w:rsidRDefault="00AB2C13" w:rsidP="001D5B1C">
            <w:pPr>
              <w:widowControl w:val="0"/>
              <w:tabs>
                <w:tab w:val="left" w:pos="426"/>
              </w:tabs>
              <w:autoSpaceDN w:val="0"/>
              <w:spacing w:after="0"/>
              <w:jc w:val="both"/>
              <w:rPr>
                <w:rFonts w:ascii="Arial" w:hAnsi="Arial" w:cs="Arial"/>
              </w:rPr>
            </w:pPr>
          </w:p>
        </w:tc>
      </w:tr>
      <w:bookmarkEnd w:id="1"/>
    </w:tbl>
    <w:p w:rsidR="00D524CF" w:rsidRPr="0055403C" w:rsidRDefault="00D524CF" w:rsidP="00D524CF">
      <w:pPr>
        <w:widowControl w:val="0"/>
        <w:tabs>
          <w:tab w:val="left" w:pos="426"/>
        </w:tabs>
        <w:autoSpaceDN w:val="0"/>
        <w:spacing w:after="0"/>
        <w:jc w:val="both"/>
        <w:rPr>
          <w:rFonts w:ascii="Arial" w:hAnsi="Arial" w:cs="Arial"/>
        </w:rPr>
      </w:pPr>
    </w:p>
    <w:p w:rsidR="00D524CF" w:rsidRPr="0055403C" w:rsidRDefault="00D524CF" w:rsidP="00D524CF">
      <w:pPr>
        <w:widowControl w:val="0"/>
        <w:tabs>
          <w:tab w:val="left" w:pos="426"/>
        </w:tabs>
        <w:autoSpaceDN w:val="0"/>
        <w:spacing w:after="0"/>
        <w:jc w:val="both"/>
        <w:rPr>
          <w:rFonts w:ascii="Arial" w:hAnsi="Arial" w:cs="Arial"/>
        </w:rPr>
      </w:pPr>
    </w:p>
    <w:bookmarkEnd w:id="0"/>
    <w:p w:rsidR="00D524CF" w:rsidRPr="0055403C"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Liczba godzin może ulec zmianie ze względu na ewentualne zmiany w obowiązujących przepisach – w takim przypadku zostanie ona uwzględniona przy rozpatrywaniu ofert oraz zawarciu umowy.</w:t>
      </w:r>
    </w:p>
    <w:p w:rsidR="00D524CF" w:rsidRPr="0055403C"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 xml:space="preserve">Zamawiający zastrzega sobie możliwość wprowadzenia zmian liczebności grup szkoleniowych, po wcześniejszym uzgodnieniu z Wykonawcą. </w:t>
      </w:r>
    </w:p>
    <w:p w:rsidR="00D524CF"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Efektem szkoleń będzie nabycie kwalifikacji zawodowych lub kompetencji (weryfikowanych w IV etapach: Zakres, Wzorzec, Ocena, Porównanie), które po zakończeniu szkoleń zostaną poddane ocenie i walidacji przez uprawnioną instytucję (egzamin) - walidacja prowadzić będzie do certyfikacji.</w:t>
      </w:r>
    </w:p>
    <w:p w:rsidR="002358FD" w:rsidRPr="0055403C" w:rsidRDefault="002358FD" w:rsidP="0021561B">
      <w:pPr>
        <w:widowControl w:val="0"/>
        <w:tabs>
          <w:tab w:val="left" w:pos="426"/>
        </w:tabs>
        <w:autoSpaceDN w:val="0"/>
        <w:spacing w:after="0"/>
        <w:ind w:left="426"/>
        <w:jc w:val="both"/>
        <w:rPr>
          <w:rFonts w:ascii="Arial" w:hAnsi="Arial" w:cs="Arial"/>
          <w:color w:val="000000"/>
        </w:rPr>
      </w:pPr>
    </w:p>
    <w:p w:rsidR="00D524CF" w:rsidRPr="0021561B" w:rsidRDefault="00D524CF" w:rsidP="00725F72">
      <w:pPr>
        <w:pStyle w:val="Akapitzlist"/>
        <w:widowControl w:val="0"/>
        <w:numPr>
          <w:ilvl w:val="0"/>
          <w:numId w:val="15"/>
        </w:numPr>
        <w:tabs>
          <w:tab w:val="left" w:pos="426"/>
        </w:tabs>
        <w:autoSpaceDN w:val="0"/>
        <w:spacing w:after="0"/>
        <w:ind w:left="426" w:hanging="426"/>
        <w:rPr>
          <w:rFonts w:ascii="Arial" w:hAnsi="Arial" w:cs="Arial"/>
          <w:color w:val="000000"/>
        </w:rPr>
      </w:pPr>
      <w:r w:rsidRPr="0021561B">
        <w:rPr>
          <w:rFonts w:ascii="Arial" w:hAnsi="Arial" w:cs="Arial"/>
          <w:color w:val="000000"/>
        </w:rPr>
        <w:t>Całościowa realizacja szkoleń zawodowych obejmuje m.in.</w:t>
      </w:r>
      <w:r w:rsidR="00D84DAF" w:rsidRPr="00D84DAF">
        <w:rPr>
          <w:rFonts w:ascii="Arial" w:hAnsi="Arial" w:cs="Arial"/>
          <w:color w:val="000000"/>
        </w:rPr>
        <w:t xml:space="preserve"> </w:t>
      </w:r>
      <w:r w:rsidR="00D84DAF" w:rsidRPr="0021561B">
        <w:rPr>
          <w:rFonts w:ascii="Arial" w:hAnsi="Arial" w:cs="Arial"/>
          <w:color w:val="000000"/>
        </w:rPr>
        <w:t>koszt</w:t>
      </w:r>
      <w:r w:rsidR="00D84DAF">
        <w:rPr>
          <w:rFonts w:ascii="Arial" w:hAnsi="Arial" w:cs="Arial"/>
          <w:color w:val="000000"/>
        </w:rPr>
        <w:t>y</w:t>
      </w:r>
      <w:r w:rsidRPr="0021561B">
        <w:rPr>
          <w:rFonts w:ascii="Arial" w:hAnsi="Arial" w:cs="Arial"/>
          <w:color w:val="000000"/>
        </w:rPr>
        <w:t xml:space="preserve">: personelu </w:t>
      </w:r>
      <w:r w:rsidR="002358FD">
        <w:rPr>
          <w:rFonts w:ascii="Arial" w:hAnsi="Arial" w:cs="Arial"/>
          <w:color w:val="000000"/>
        </w:rPr>
        <w:br/>
      </w:r>
      <w:r w:rsidRPr="0021561B">
        <w:rPr>
          <w:rFonts w:ascii="Arial" w:hAnsi="Arial" w:cs="Arial"/>
          <w:color w:val="000000"/>
        </w:rPr>
        <w:t xml:space="preserve">do przeprowadzenia zajęć, dysponowania salą i odpowiednim sprzętem (w tym dla osób </w:t>
      </w:r>
      <w:r w:rsidR="002358FD">
        <w:rPr>
          <w:rFonts w:ascii="Arial" w:hAnsi="Arial" w:cs="Arial"/>
          <w:color w:val="000000"/>
        </w:rPr>
        <w:br/>
      </w:r>
      <w:r w:rsidRPr="0021561B">
        <w:rPr>
          <w:rFonts w:ascii="Arial" w:hAnsi="Arial" w:cs="Arial"/>
          <w:color w:val="000000"/>
        </w:rPr>
        <w:t>z niepełnosprawnością), zapewnienie materiałów szkoleniowych, cateringu</w:t>
      </w:r>
      <w:r w:rsidR="002030A6">
        <w:rPr>
          <w:rFonts w:ascii="Arial" w:hAnsi="Arial" w:cs="Arial"/>
          <w:color w:val="000000"/>
        </w:rPr>
        <w:t xml:space="preserve"> w tym serwis kawowy +</w:t>
      </w:r>
      <w:r w:rsidR="00AB2C13">
        <w:rPr>
          <w:rFonts w:ascii="Arial" w:hAnsi="Arial" w:cs="Arial"/>
          <w:color w:val="000000"/>
        </w:rPr>
        <w:t xml:space="preserve"> </w:t>
      </w:r>
      <w:r w:rsidR="002030A6">
        <w:rPr>
          <w:rFonts w:ascii="Arial" w:hAnsi="Arial" w:cs="Arial"/>
          <w:color w:val="000000"/>
        </w:rPr>
        <w:t>ciepły posiłek</w:t>
      </w:r>
      <w:r w:rsidRPr="0021561B">
        <w:rPr>
          <w:rFonts w:ascii="Arial" w:hAnsi="Arial" w:cs="Arial"/>
          <w:color w:val="000000"/>
        </w:rPr>
        <w:t xml:space="preserve">, egzaminu zewnętrznego oraz właściwego certyfikatu. </w:t>
      </w:r>
      <w:r w:rsidR="002358FD">
        <w:rPr>
          <w:rFonts w:ascii="Arial" w:hAnsi="Arial" w:cs="Arial"/>
          <w:color w:val="000000"/>
        </w:rPr>
        <w:br/>
      </w:r>
      <w:r w:rsidRPr="0021561B">
        <w:rPr>
          <w:rFonts w:ascii="Arial" w:hAnsi="Arial" w:cs="Arial"/>
          <w:color w:val="000000"/>
        </w:rPr>
        <w:t>Koszty z tym związane powinny zostać pokryte w ramach zamówienia i mieścić się w cenie całościowej usługi.</w:t>
      </w:r>
    </w:p>
    <w:p w:rsidR="00D524CF" w:rsidRPr="0055403C" w:rsidRDefault="00D524CF" w:rsidP="00D524CF">
      <w:pPr>
        <w:widowControl w:val="0"/>
        <w:tabs>
          <w:tab w:val="left" w:pos="426"/>
        </w:tabs>
        <w:autoSpaceDN w:val="0"/>
        <w:spacing w:after="0"/>
        <w:jc w:val="both"/>
        <w:rPr>
          <w:rFonts w:ascii="Arial" w:hAnsi="Arial" w:cs="Arial"/>
          <w:color w:val="000000"/>
        </w:rPr>
      </w:pPr>
    </w:p>
    <w:p w:rsidR="00D524CF" w:rsidRPr="0021561B" w:rsidRDefault="00D524CF" w:rsidP="0021561B">
      <w:pPr>
        <w:pStyle w:val="Akapitzlist"/>
        <w:numPr>
          <w:ilvl w:val="0"/>
          <w:numId w:val="2"/>
        </w:numPr>
        <w:tabs>
          <w:tab w:val="left" w:pos="567"/>
        </w:tabs>
        <w:ind w:left="426" w:hanging="426"/>
        <w:jc w:val="both"/>
        <w:rPr>
          <w:rFonts w:ascii="Arial" w:eastAsia="Arial" w:hAnsi="Arial" w:cs="Arial"/>
          <w:b/>
          <w:color w:val="000000"/>
        </w:rPr>
      </w:pPr>
      <w:r w:rsidRPr="0021561B">
        <w:rPr>
          <w:rFonts w:ascii="Arial" w:eastAsia="Arial" w:hAnsi="Arial" w:cs="Arial"/>
          <w:b/>
          <w:color w:val="000000"/>
        </w:rPr>
        <w:t>Wymagania dotyczące realizacji szkoleń</w:t>
      </w:r>
      <w:r w:rsidRPr="0021561B">
        <w:rPr>
          <w:rFonts w:ascii="Arial" w:eastAsia="Arial" w:hAnsi="Arial" w:cs="Arial"/>
          <w:b/>
        </w:rPr>
        <w:t>:</w:t>
      </w:r>
    </w:p>
    <w:p w:rsidR="001963CF" w:rsidRPr="001963CF" w:rsidRDefault="001963CF" w:rsidP="00725F72">
      <w:pPr>
        <w:pStyle w:val="Akapitzlist"/>
        <w:numPr>
          <w:ilvl w:val="0"/>
          <w:numId w:val="16"/>
        </w:numPr>
        <w:tabs>
          <w:tab w:val="left" w:pos="567"/>
        </w:tabs>
        <w:suppressAutoHyphens/>
        <w:jc w:val="both"/>
        <w:rPr>
          <w:rFonts w:ascii="Arial" w:eastAsia="Arial" w:hAnsi="Arial" w:cs="Arial"/>
          <w:color w:val="000000"/>
          <w:lang w:eastAsia="ar-SA"/>
        </w:rPr>
      </w:pPr>
      <w:r w:rsidRPr="001963CF">
        <w:rPr>
          <w:rFonts w:ascii="Arial" w:eastAsia="Arial" w:hAnsi="Arial" w:cs="Arial"/>
          <w:color w:val="000000"/>
          <w:lang w:eastAsia="ar-SA"/>
        </w:rPr>
        <w:t xml:space="preserve">Zajęcia szkoleniowe mogą prowadzić wyłącznie wykładowcy i instruktorzy posiadający stosowne uprawnienia do prowadzenia szkoleń danego typu, o ile są wymagane odrębnymi przepisami.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Wykonawca będzie zobowiązany do zapewnienia niezbędnego sprzętu umożliwiającego sprawne przeprowadzenie szkolenia</w:t>
      </w:r>
      <w:r w:rsidR="002358FD">
        <w:rPr>
          <w:rFonts w:ascii="Arial" w:eastAsia="Arial" w:hAnsi="Arial" w:cs="Arial"/>
          <w:color w:val="000000"/>
          <w:lang w:eastAsia="ar-SA"/>
        </w:rPr>
        <w:t>.</w:t>
      </w:r>
      <w:r w:rsidRPr="00980C36">
        <w:rPr>
          <w:rFonts w:ascii="Arial" w:eastAsia="Arial" w:hAnsi="Arial" w:cs="Arial"/>
          <w:color w:val="000000"/>
          <w:lang w:eastAsia="ar-SA"/>
        </w:rPr>
        <w:t xml:space="preserve">.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zapewnić wszystkie materiały szkoleniowe niezbędne do przeprowadzenia zajęć.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do prowadzenia dokumentacji szkolenia (m.in. harmonogramu i dziennika szkolenia, oświadczeń uczestników  dot. otrzymanych materiałów szkoleniowych, zwrotu kosztów dojazdu (jeśli dotyczy), ankiet ewaluacyjnych, list obecności, rejestru wydanych zaświadczeń lub innych dokumentów potwierdzających ukończenie szkolenia i uzyskanie uprawnień, inne </w:t>
      </w:r>
      <w:r w:rsidRPr="00980C36">
        <w:rPr>
          <w:rFonts w:ascii="Arial" w:eastAsia="Arial" w:hAnsi="Arial" w:cs="Arial"/>
          <w:color w:val="000000"/>
          <w:lang w:eastAsia="ar-SA"/>
        </w:rPr>
        <w:lastRenderedPageBreak/>
        <w:t xml:space="preserve">dokumenty – jeżeli są niezbędne do właściwego potwierdzenia udzielonego wsparcia). </w:t>
      </w:r>
    </w:p>
    <w:p w:rsidR="001963CF" w:rsidRPr="002358FD" w:rsidRDefault="001963CF" w:rsidP="00725F72">
      <w:pPr>
        <w:numPr>
          <w:ilvl w:val="0"/>
          <w:numId w:val="16"/>
        </w:numPr>
        <w:tabs>
          <w:tab w:val="left" w:pos="567"/>
        </w:tabs>
        <w:suppressAutoHyphens/>
        <w:jc w:val="both"/>
        <w:rPr>
          <w:rFonts w:ascii="Arial" w:eastAsia="Arial" w:hAnsi="Arial" w:cs="Arial"/>
          <w:lang w:eastAsia="ar-SA"/>
        </w:rPr>
      </w:pPr>
      <w:r w:rsidRPr="002358FD">
        <w:rPr>
          <w:rFonts w:ascii="Arial" w:eastAsia="Arial" w:hAnsi="Arial" w:cs="Arial"/>
          <w:lang w:eastAsia="ar-SA"/>
        </w:rPr>
        <w:t>Wykonawca ma zapewnić badania lekarskie (jeśli są wymagane).</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Wykonawca będzie zobowiązany do weryfikacji obecności uczestnika na szkoleniu oraz informowania Zamawiającego w przypadku wystąpienia więcej niż dopuszczalna ilość nieobecności uczestnika na zajęciach (</w:t>
      </w:r>
      <w:proofErr w:type="spellStart"/>
      <w:r w:rsidRPr="00980C36">
        <w:rPr>
          <w:rFonts w:ascii="Arial" w:eastAsia="Arial" w:hAnsi="Arial" w:cs="Arial"/>
          <w:color w:val="000000"/>
          <w:lang w:eastAsia="ar-SA"/>
        </w:rPr>
        <w:t>max</w:t>
      </w:r>
      <w:proofErr w:type="spellEnd"/>
      <w:r w:rsidRPr="00980C36">
        <w:rPr>
          <w:rFonts w:ascii="Arial" w:eastAsia="Arial" w:hAnsi="Arial" w:cs="Arial"/>
          <w:color w:val="000000"/>
          <w:lang w:eastAsia="ar-SA"/>
        </w:rPr>
        <w:t xml:space="preserve">. 20%), rezygnacji z uczestnictwa w szkoleniu lub wszelkich problemach zgłaszanych przez uczestnika podczas szkolenia.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do dostarczenia Listy obecności uczestnika do 5 dnia, każdego następującego miesiąca, w celu naliczenia stypendium szkoleniowego, wypłacanego przez Zamawiającego.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poinformować uczestników szkolenia o współfinansowaniu szkolenia ze środków Europejskiego Funduszu Społecznego oraz oznakować materiały szkoleniowe właściwym logo Regionalnego Programu Operacyjnego i Europejskiego Funduszu Społecznego.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 xml:space="preserve">Wykonawca zobowiązany jest do umożliwienia Zamawiającemu przeprowadzenia kontroli i monitoringu realizowanego szkolenia zawodowego w miejscu jego realizacji. </w:t>
      </w:r>
    </w:p>
    <w:p w:rsidR="001963CF" w:rsidRPr="00980C36" w:rsidRDefault="001963CF" w:rsidP="00725F72">
      <w:pPr>
        <w:numPr>
          <w:ilvl w:val="0"/>
          <w:numId w:val="16"/>
        </w:numPr>
        <w:tabs>
          <w:tab w:val="left" w:pos="567"/>
        </w:tabs>
        <w:suppressAutoHyphens/>
        <w:jc w:val="both"/>
        <w:rPr>
          <w:rFonts w:ascii="Arial" w:hAnsi="Arial" w:cs="Arial"/>
          <w:b/>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 xml:space="preserve">Wykonawca będzie zobowiązany do przechowywania dokumentacji związanej z realizacją szkolenia w ramach projektu w sposób zapewniający dostępność, poufność i bezpieczeństwo i ochrony danych osobowych uczestników szkolenia zgodnie z </w:t>
      </w:r>
      <w:r w:rsidR="007129A0">
        <w:rPr>
          <w:rFonts w:ascii="Arial" w:eastAsia="Arial" w:hAnsi="Arial" w:cs="Arial"/>
          <w:color w:val="000000"/>
          <w:lang w:eastAsia="ar-SA"/>
        </w:rPr>
        <w:t>rozporządzeniem Parlamentu Europejskiego i Rady (UE) 2016/679 z dnia 27 kwietnia  2016r. w sprawie ochrony osób fizycznych w związku z przetwarzaniem danych osobowych i w sprawie swobodnego przepływu takich danych oraz uchylenia dyrektywy 95/46/WE (RODO).</w:t>
      </w:r>
    </w:p>
    <w:p w:rsidR="00D524CF" w:rsidRPr="006C637F" w:rsidRDefault="00D524CF" w:rsidP="001963CF">
      <w:pPr>
        <w:widowControl w:val="0"/>
        <w:numPr>
          <w:ilvl w:val="0"/>
          <w:numId w:val="2"/>
        </w:numPr>
        <w:tabs>
          <w:tab w:val="left" w:pos="426"/>
        </w:tabs>
        <w:autoSpaceDN w:val="0"/>
        <w:spacing w:after="0" w:line="360" w:lineRule="auto"/>
        <w:jc w:val="both"/>
        <w:rPr>
          <w:rFonts w:ascii="Arial" w:hAnsi="Arial" w:cs="Arial"/>
          <w:b/>
          <w:color w:val="000000"/>
        </w:rPr>
      </w:pPr>
      <w:r w:rsidRPr="0021561B">
        <w:rPr>
          <w:rFonts w:ascii="Arial" w:hAnsi="Arial" w:cs="Arial"/>
          <w:b/>
          <w:color w:val="000000"/>
        </w:rPr>
        <w:t>Zamawiający nie dopuszcza możliwoś</w:t>
      </w:r>
      <w:r w:rsidR="007129A0">
        <w:rPr>
          <w:rFonts w:ascii="Arial" w:hAnsi="Arial" w:cs="Arial"/>
          <w:b/>
          <w:color w:val="000000"/>
        </w:rPr>
        <w:t>ci</w:t>
      </w:r>
      <w:r w:rsidRPr="0021561B">
        <w:rPr>
          <w:rFonts w:ascii="Arial" w:hAnsi="Arial" w:cs="Arial"/>
          <w:b/>
          <w:color w:val="000000"/>
        </w:rPr>
        <w:t xml:space="preserve"> udziału Podwykonawców </w:t>
      </w:r>
      <w:r w:rsidRPr="006C637F">
        <w:rPr>
          <w:rFonts w:ascii="Arial" w:hAnsi="Arial" w:cs="Arial"/>
          <w:b/>
          <w:color w:val="000000"/>
        </w:rPr>
        <w:t>w realizacji zamówienia</w:t>
      </w:r>
      <w:r w:rsidR="0021561B" w:rsidRPr="006C637F">
        <w:rPr>
          <w:rFonts w:ascii="Arial" w:hAnsi="Arial" w:cs="Arial"/>
          <w:b/>
          <w:color w:val="000000"/>
        </w:rPr>
        <w:t>.</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Termin wykonania zamówienia:</w:t>
      </w:r>
    </w:p>
    <w:p w:rsidR="00D524CF" w:rsidRPr="0055403C" w:rsidRDefault="00D524CF" w:rsidP="00D524CF">
      <w:pPr>
        <w:tabs>
          <w:tab w:val="left" w:pos="993"/>
        </w:tabs>
        <w:jc w:val="both"/>
        <w:rPr>
          <w:rFonts w:ascii="Arial" w:eastAsia="Arial" w:hAnsi="Arial" w:cs="Arial"/>
          <w:color w:val="000000"/>
        </w:rPr>
      </w:pPr>
      <w:r w:rsidRPr="0055403C">
        <w:rPr>
          <w:rFonts w:ascii="Arial" w:eastAsia="Arial" w:hAnsi="Arial" w:cs="Arial"/>
          <w:color w:val="000000"/>
        </w:rPr>
        <w:t>Od dnia podpisania umowy do 3</w:t>
      </w:r>
      <w:r w:rsidR="0021561B">
        <w:rPr>
          <w:rFonts w:ascii="Arial" w:eastAsia="Arial" w:hAnsi="Arial" w:cs="Arial"/>
          <w:color w:val="000000"/>
        </w:rPr>
        <w:t>1</w:t>
      </w:r>
      <w:r w:rsidRPr="0055403C">
        <w:rPr>
          <w:rFonts w:ascii="Arial" w:eastAsia="Arial" w:hAnsi="Arial" w:cs="Arial"/>
          <w:color w:val="000000"/>
        </w:rPr>
        <w:t>.</w:t>
      </w:r>
      <w:r w:rsidR="00B5304B">
        <w:rPr>
          <w:rFonts w:ascii="Arial" w:eastAsia="Arial" w:hAnsi="Arial" w:cs="Arial"/>
          <w:color w:val="000000"/>
        </w:rPr>
        <w:t>12</w:t>
      </w:r>
      <w:r w:rsidRPr="0055403C">
        <w:rPr>
          <w:rFonts w:ascii="Arial" w:eastAsia="Arial" w:hAnsi="Arial" w:cs="Arial"/>
          <w:color w:val="000000"/>
        </w:rPr>
        <w:t>.201</w:t>
      </w:r>
      <w:r w:rsidR="00B5304B">
        <w:rPr>
          <w:rFonts w:ascii="Arial" w:eastAsia="Arial" w:hAnsi="Arial" w:cs="Arial"/>
          <w:color w:val="000000"/>
        </w:rPr>
        <w:t>8</w:t>
      </w:r>
      <w:r w:rsidRPr="0055403C">
        <w:rPr>
          <w:rFonts w:ascii="Arial" w:eastAsia="Arial" w:hAnsi="Arial" w:cs="Arial"/>
          <w:color w:val="000000"/>
        </w:rPr>
        <w:t xml:space="preserve"> r.</w:t>
      </w:r>
      <w:r w:rsidRPr="0055403C">
        <w:rPr>
          <w:rFonts w:ascii="Arial" w:hAnsi="Arial" w:cs="Arial"/>
        </w:rPr>
        <w:t xml:space="preserve"> </w:t>
      </w:r>
      <w:r w:rsidRPr="0055403C">
        <w:rPr>
          <w:rFonts w:ascii="Arial" w:eastAsia="Arial" w:hAnsi="Arial" w:cs="Arial"/>
          <w:color w:val="000000"/>
        </w:rPr>
        <w:t>(lub dłużej, lecz w trakcie trwania projektu).</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Miejsce wykonywania zamówienia:</w:t>
      </w:r>
    </w:p>
    <w:p w:rsidR="00D524CF" w:rsidRPr="0055403C" w:rsidRDefault="00D524CF" w:rsidP="00D524CF">
      <w:pPr>
        <w:tabs>
          <w:tab w:val="left" w:pos="993"/>
        </w:tabs>
        <w:jc w:val="both"/>
        <w:rPr>
          <w:rFonts w:ascii="Arial" w:eastAsia="Arial" w:hAnsi="Arial" w:cs="Arial"/>
          <w:color w:val="FF0000"/>
        </w:rPr>
      </w:pPr>
      <w:r w:rsidRPr="0055403C">
        <w:rPr>
          <w:rFonts w:ascii="Arial" w:eastAsia="Arial" w:hAnsi="Arial" w:cs="Arial"/>
          <w:color w:val="000000"/>
        </w:rPr>
        <w:t xml:space="preserve">Województwo </w:t>
      </w:r>
      <w:r w:rsidR="0021561B">
        <w:rPr>
          <w:rFonts w:ascii="Arial" w:eastAsia="Arial" w:hAnsi="Arial" w:cs="Arial"/>
          <w:color w:val="000000"/>
        </w:rPr>
        <w:t>małopolskie</w:t>
      </w:r>
      <w:r w:rsidRPr="0055403C">
        <w:rPr>
          <w:rFonts w:ascii="Arial" w:eastAsia="Arial" w:hAnsi="Arial" w:cs="Arial"/>
          <w:color w:val="000000"/>
        </w:rPr>
        <w:t xml:space="preserve">, miasto </w:t>
      </w:r>
      <w:r w:rsidR="0021561B">
        <w:rPr>
          <w:rFonts w:ascii="Arial" w:eastAsia="Arial" w:hAnsi="Arial" w:cs="Arial"/>
          <w:color w:val="000000"/>
        </w:rPr>
        <w:t>Gorlice</w:t>
      </w:r>
      <w:r w:rsidRPr="0055403C">
        <w:rPr>
          <w:rFonts w:ascii="Arial" w:eastAsia="Arial" w:hAnsi="Arial" w:cs="Arial"/>
          <w:color w:val="000000"/>
        </w:rPr>
        <w:t xml:space="preserve">. </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Opis warunków udziału w postępowaniu:</w:t>
      </w:r>
    </w:p>
    <w:p w:rsidR="00D524CF" w:rsidRPr="0055403C" w:rsidRDefault="00D524CF" w:rsidP="00163D30">
      <w:pPr>
        <w:tabs>
          <w:tab w:val="left" w:pos="993"/>
        </w:tabs>
        <w:jc w:val="both"/>
        <w:rPr>
          <w:rFonts w:ascii="Arial" w:eastAsia="Arial" w:hAnsi="Arial" w:cs="Arial"/>
          <w:color w:val="000000"/>
        </w:rPr>
      </w:pPr>
      <w:r w:rsidRPr="0055403C">
        <w:rPr>
          <w:rFonts w:ascii="Arial" w:eastAsia="Arial" w:hAnsi="Arial" w:cs="Arial"/>
          <w:color w:val="000000"/>
        </w:rPr>
        <w:t xml:space="preserve">O udzielenie zamówienia mogą ubiegać się Wykonawcy, którzy spełniają </w:t>
      </w:r>
      <w:r w:rsidR="00163D30">
        <w:rPr>
          <w:rFonts w:ascii="Arial" w:eastAsia="Arial" w:hAnsi="Arial" w:cs="Arial"/>
          <w:color w:val="000000"/>
        </w:rPr>
        <w:t xml:space="preserve">następujące </w:t>
      </w:r>
      <w:r w:rsidRPr="0055403C">
        <w:rPr>
          <w:rFonts w:ascii="Arial" w:eastAsia="Arial" w:hAnsi="Arial" w:cs="Arial"/>
          <w:color w:val="000000"/>
        </w:rPr>
        <w:t>warunki:</w:t>
      </w:r>
    </w:p>
    <w:p w:rsidR="00F7573E" w:rsidRDefault="00163D30" w:rsidP="00163D30">
      <w:pPr>
        <w:tabs>
          <w:tab w:val="left" w:pos="993"/>
        </w:tabs>
        <w:suppressAutoHyphens/>
        <w:spacing w:after="0"/>
        <w:ind w:left="284" w:hanging="426"/>
        <w:contextualSpacing/>
        <w:jc w:val="both"/>
        <w:rPr>
          <w:rFonts w:ascii="Arial" w:hAnsi="Arial" w:cs="Arial"/>
        </w:rPr>
      </w:pPr>
      <w:r>
        <w:rPr>
          <w:rFonts w:ascii="Arial" w:eastAsia="Arial" w:hAnsi="Arial" w:cs="Arial"/>
          <w:color w:val="000000"/>
          <w:lang w:eastAsia="ar-SA"/>
        </w:rPr>
        <w:t>1. P</w:t>
      </w:r>
      <w:r w:rsidR="001963CF" w:rsidRPr="00980C36">
        <w:rPr>
          <w:rFonts w:ascii="Arial" w:eastAsia="Arial" w:hAnsi="Arial" w:cs="Arial"/>
          <w:color w:val="000000"/>
          <w:lang w:eastAsia="ar-SA"/>
        </w:rPr>
        <w:t>osiadają aktualny wpis do Rejestru Instytucji Szkoleniowych prowadzonego przez Wojewódzki Urząd Pracy właściwy ze względu na siedzibę instytucji szkoleniowej zgodnie z art. 20 ustawy z dnia 20 kwietnia 2004 r. o promocji zatrudnienia i instytucjach rynku pracy (</w:t>
      </w:r>
      <w:proofErr w:type="spellStart"/>
      <w:r w:rsidR="001963CF" w:rsidRPr="00980C36">
        <w:rPr>
          <w:rFonts w:ascii="Arial" w:eastAsia="Arial" w:hAnsi="Arial" w:cs="Arial"/>
          <w:color w:val="000000"/>
          <w:lang w:eastAsia="ar-SA"/>
        </w:rPr>
        <w:t>Dz.U</w:t>
      </w:r>
      <w:proofErr w:type="spellEnd"/>
      <w:r w:rsidR="001963CF" w:rsidRPr="00980C36">
        <w:rPr>
          <w:rFonts w:ascii="Arial" w:eastAsia="Arial" w:hAnsi="Arial" w:cs="Arial"/>
          <w:color w:val="000000"/>
          <w:lang w:eastAsia="ar-SA"/>
        </w:rPr>
        <w:t xml:space="preserve">. z 2004 r. Nr 99, poz. 1001 z </w:t>
      </w:r>
      <w:proofErr w:type="spellStart"/>
      <w:r w:rsidR="001963CF" w:rsidRPr="00980C36">
        <w:rPr>
          <w:rFonts w:ascii="Arial" w:eastAsia="Arial" w:hAnsi="Arial" w:cs="Arial"/>
          <w:color w:val="000000"/>
          <w:lang w:eastAsia="ar-SA"/>
        </w:rPr>
        <w:t>późn</w:t>
      </w:r>
      <w:proofErr w:type="spellEnd"/>
      <w:r w:rsidR="001963CF" w:rsidRPr="00980C36">
        <w:rPr>
          <w:rFonts w:ascii="Arial" w:eastAsia="Arial" w:hAnsi="Arial" w:cs="Arial"/>
          <w:color w:val="000000"/>
          <w:lang w:eastAsia="ar-SA"/>
        </w:rPr>
        <w:t xml:space="preserve">. zm.) i/lub posiadają potwierdzenie jakości </w:t>
      </w:r>
      <w:r w:rsidR="001963CF" w:rsidRPr="00980C36">
        <w:rPr>
          <w:rFonts w:ascii="Arial" w:eastAsia="Arial" w:hAnsi="Arial" w:cs="Arial"/>
          <w:color w:val="000000"/>
          <w:lang w:eastAsia="ar-SA"/>
        </w:rPr>
        <w:lastRenderedPageBreak/>
        <w:t>wykonywanych szkoleń przez Małopolskie Standardy Usług Edukacyjno-Szkoleniowych.</w:t>
      </w:r>
      <w:r w:rsidR="00F7573E" w:rsidRPr="00F7573E">
        <w:t xml:space="preserve"> </w:t>
      </w:r>
      <w:r w:rsidR="00F7573E">
        <w:br/>
      </w:r>
      <w:r w:rsidR="0078231E">
        <w:rPr>
          <w:rFonts w:ascii="Arial" w:hAnsi="Arial" w:cs="Arial"/>
        </w:rPr>
        <w:t>Przy niespełnianiu warunku MSUES usługa będzie zgodna z wymogami z Załącznika 11 do Regulaminu tj. „</w:t>
      </w:r>
      <w:r w:rsidR="00F7573E" w:rsidRPr="00F7573E">
        <w:rPr>
          <w:rFonts w:ascii="Arial" w:hAnsi="Arial" w:cs="Arial"/>
        </w:rPr>
        <w:t xml:space="preserve">W przypadku gdy realizator szkolenia nie posiada znaku jakości MSUES zaleca się aby szkolenia uwzględniały poniższe wymogi jakościowe: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1) </w:t>
      </w:r>
      <w:r w:rsidR="00F7573E" w:rsidRPr="00F7573E">
        <w:rPr>
          <w:rFonts w:ascii="Arial" w:hAnsi="Arial" w:cs="Arial"/>
        </w:rPr>
        <w:t>szkolenie powinno być dopasowane do poziomu uczestników – obowiązkowe jest</w:t>
      </w:r>
      <w:r>
        <w:rPr>
          <w:rFonts w:ascii="Arial" w:hAnsi="Arial" w:cs="Arial"/>
        </w:rPr>
        <w:br/>
        <w:t xml:space="preserve">     </w:t>
      </w:r>
      <w:r w:rsidR="00F7573E">
        <w:rPr>
          <w:rFonts w:ascii="Arial" w:hAnsi="Arial" w:cs="Arial"/>
        </w:rPr>
        <w:t xml:space="preserve">      </w:t>
      </w:r>
      <w:r w:rsidR="00F7573E" w:rsidRPr="00F7573E">
        <w:rPr>
          <w:rFonts w:ascii="Arial" w:hAnsi="Arial" w:cs="Arial"/>
        </w:rPr>
        <w:t xml:space="preserve">zbadanie wyjściowego poziomu kompetencji </w:t>
      </w:r>
      <w:r w:rsidR="00F7573E">
        <w:rPr>
          <w:rFonts w:ascii="Arial" w:hAnsi="Arial" w:cs="Arial"/>
        </w:rPr>
        <w:t>rozwijanych w trakcie szkolenia</w:t>
      </w:r>
      <w:r>
        <w:rPr>
          <w:rFonts w:ascii="Arial" w:hAnsi="Arial" w:cs="Arial"/>
        </w:rPr>
        <w:br/>
        <w:t xml:space="preserve">    </w:t>
      </w:r>
      <w:r w:rsidR="00F7573E">
        <w:rPr>
          <w:rFonts w:ascii="Arial" w:hAnsi="Arial" w:cs="Arial"/>
        </w:rPr>
        <w:t xml:space="preserve">       </w:t>
      </w:r>
      <w:r w:rsidR="00F7573E" w:rsidRPr="00F7573E">
        <w:rPr>
          <w:rFonts w:ascii="Arial" w:hAnsi="Arial" w:cs="Arial"/>
        </w:rPr>
        <w:t xml:space="preserve">i dostosowanie do nich programu szkoleniowego oraz wykorzystanych metod </w:t>
      </w:r>
      <w:r>
        <w:rPr>
          <w:rFonts w:ascii="Arial" w:hAnsi="Arial" w:cs="Arial"/>
        </w:rPr>
        <w:br/>
        <w:t xml:space="preserve">           </w:t>
      </w:r>
      <w:r w:rsidR="00F7573E" w:rsidRPr="00F7573E">
        <w:rPr>
          <w:rFonts w:ascii="Arial" w:hAnsi="Arial" w:cs="Arial"/>
        </w:rPr>
        <w:t xml:space="preserve">nauczania,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2)</w:t>
      </w:r>
      <w:r w:rsidR="00F7573E">
        <w:rPr>
          <w:rFonts w:ascii="Arial" w:hAnsi="Arial" w:cs="Arial"/>
        </w:rPr>
        <w:t xml:space="preserve"> </w:t>
      </w:r>
      <w:r>
        <w:rPr>
          <w:rFonts w:ascii="Arial" w:hAnsi="Arial" w:cs="Arial"/>
        </w:rPr>
        <w:t xml:space="preserve"> </w:t>
      </w:r>
      <w:r w:rsidR="00F7573E" w:rsidRPr="00F7573E">
        <w:rPr>
          <w:rFonts w:ascii="Arial" w:hAnsi="Arial" w:cs="Arial"/>
        </w:rPr>
        <w:t xml:space="preserve">program szkoleniowy powinien zostać opisany w języku efektów uczenia się, </w:t>
      </w:r>
    </w:p>
    <w:p w:rsidR="00F7573E" w:rsidRDefault="00163D30" w:rsidP="00163D30">
      <w:pPr>
        <w:tabs>
          <w:tab w:val="left" w:pos="993"/>
        </w:tabs>
        <w:suppressAutoHyphens/>
        <w:spacing w:after="0"/>
        <w:ind w:firstLine="284"/>
        <w:contextualSpacing/>
        <w:jc w:val="both"/>
        <w:rPr>
          <w:rFonts w:ascii="Arial" w:hAnsi="Arial" w:cs="Arial"/>
        </w:rPr>
      </w:pPr>
      <w:r>
        <w:rPr>
          <w:rFonts w:ascii="Arial" w:hAnsi="Arial" w:cs="Arial"/>
        </w:rPr>
        <w:t xml:space="preserve"> 3) </w:t>
      </w:r>
      <w:r w:rsidR="00F7573E" w:rsidRPr="00F7573E">
        <w:rPr>
          <w:rFonts w:ascii="Arial" w:hAnsi="Arial" w:cs="Arial"/>
        </w:rPr>
        <w:t>oferowane przez realizatora materiały wspomagające kształcenie (np. skrypty,</w:t>
      </w:r>
      <w:r>
        <w:rPr>
          <w:rFonts w:ascii="Arial" w:hAnsi="Arial" w:cs="Arial"/>
        </w:rPr>
        <w:br/>
        <w:t xml:space="preserve">   </w:t>
      </w:r>
      <w:r w:rsidR="00F7573E">
        <w:rPr>
          <w:rFonts w:ascii="Arial" w:hAnsi="Arial" w:cs="Arial"/>
        </w:rPr>
        <w:t xml:space="preserve">      </w:t>
      </w:r>
      <w:r>
        <w:rPr>
          <w:rFonts w:ascii="Arial" w:hAnsi="Arial" w:cs="Arial"/>
        </w:rPr>
        <w:t xml:space="preserve">   </w:t>
      </w:r>
      <w:r w:rsidR="00F7573E" w:rsidRPr="00F7573E">
        <w:rPr>
          <w:rFonts w:ascii="Arial" w:hAnsi="Arial" w:cs="Arial"/>
        </w:rPr>
        <w:t xml:space="preserve">prezentacje, filmy) są wykorzystywane w sposób respektujący prawo autorskie,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4)  </w:t>
      </w:r>
      <w:r w:rsidR="00F7573E" w:rsidRPr="00F7573E">
        <w:rPr>
          <w:rFonts w:ascii="Arial" w:hAnsi="Arial" w:cs="Arial"/>
        </w:rPr>
        <w:t xml:space="preserve">dokumentacja szkolenia musi obejmować:  </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raporty podsumowujące ocenę efektów uczenia się,</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 xml:space="preserve">program szkolenia (tematy zajęć, harmonogram </w:t>
      </w:r>
      <w:r w:rsidR="00163D30">
        <w:rPr>
          <w:rFonts w:ascii="Arial" w:hAnsi="Arial" w:cs="Arial"/>
        </w:rPr>
        <w:t xml:space="preserve">zajęć - w tym wymiar godzinowy, </w:t>
      </w:r>
      <w:r w:rsidRPr="00F7573E">
        <w:rPr>
          <w:rFonts w:ascii="Arial" w:hAnsi="Arial" w:cs="Arial"/>
        </w:rPr>
        <w:t xml:space="preserve">metody szkolenia),  </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materiały szkoleniowe,</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listy obecności, dzienniki zajęć,</w:t>
      </w:r>
    </w:p>
    <w:p w:rsidR="00F7573E" w:rsidRPr="00F7573E" w:rsidRDefault="00F7573E" w:rsidP="00725F72">
      <w:pPr>
        <w:pStyle w:val="Akapitzlist"/>
        <w:numPr>
          <w:ilvl w:val="0"/>
          <w:numId w:val="20"/>
        </w:numPr>
        <w:tabs>
          <w:tab w:val="left" w:pos="993"/>
        </w:tabs>
        <w:suppressAutoHyphens/>
        <w:ind w:left="1068"/>
        <w:jc w:val="both"/>
        <w:rPr>
          <w:rFonts w:ascii="Arial" w:hAnsi="Arial" w:cs="Arial"/>
        </w:rPr>
      </w:pPr>
      <w:r w:rsidRPr="00F7573E">
        <w:rPr>
          <w:rFonts w:ascii="Arial" w:hAnsi="Arial" w:cs="Arial"/>
        </w:rPr>
        <w:t xml:space="preserve">protokół z egzaminów, testów, ankiet, kopii zaświadczeń wydanych uczestnikom szkolenia/kursu, lub ewidencji wydanych zaświadczeń,  </w:t>
      </w:r>
    </w:p>
    <w:p w:rsidR="00163D30" w:rsidRDefault="00F7573E" w:rsidP="00725F72">
      <w:pPr>
        <w:pStyle w:val="Akapitzlist"/>
        <w:numPr>
          <w:ilvl w:val="0"/>
          <w:numId w:val="21"/>
        </w:numPr>
        <w:tabs>
          <w:tab w:val="left" w:pos="993"/>
        </w:tabs>
        <w:suppressAutoHyphens/>
        <w:ind w:left="1068"/>
        <w:jc w:val="both"/>
        <w:rPr>
          <w:rFonts w:ascii="Arial" w:hAnsi="Arial" w:cs="Arial"/>
        </w:rPr>
      </w:pPr>
      <w:r w:rsidRPr="00163D30">
        <w:rPr>
          <w:rFonts w:ascii="Arial" w:hAnsi="Arial" w:cs="Arial"/>
        </w:rPr>
        <w:t xml:space="preserve">w przypadku zamówienia publicznego pisemne umowy zawarte na realizację szkolenia, </w:t>
      </w:r>
    </w:p>
    <w:p w:rsidR="00F7573E" w:rsidRPr="00163D30" w:rsidRDefault="00163D30" w:rsidP="00163D30">
      <w:pPr>
        <w:pStyle w:val="Akapitzlist"/>
        <w:suppressAutoHyphens/>
        <w:ind w:left="709" w:hanging="425"/>
        <w:jc w:val="both"/>
        <w:rPr>
          <w:rFonts w:ascii="Arial" w:hAnsi="Arial" w:cs="Arial"/>
        </w:rPr>
      </w:pPr>
      <w:r w:rsidRPr="00163D30">
        <w:rPr>
          <w:rFonts w:ascii="Arial" w:hAnsi="Arial" w:cs="Arial"/>
        </w:rPr>
        <w:t xml:space="preserve"> 5) </w:t>
      </w:r>
      <w:r w:rsidR="00F7573E" w:rsidRPr="00163D30">
        <w:rPr>
          <w:rFonts w:ascii="Arial" w:hAnsi="Arial" w:cs="Arial"/>
        </w:rPr>
        <w:t xml:space="preserve">kadra szkoleniowa powinna posiadać kompetencje społeczne i metodyczne związane z kształceniem osób, jak również doświadczenie zawodowe lub wykształcenie odpowiednie do tematycznego prowadzenia szkoleń, </w:t>
      </w:r>
    </w:p>
    <w:p w:rsidR="00F7573E" w:rsidRDefault="00F7573E" w:rsidP="00163D30">
      <w:pPr>
        <w:tabs>
          <w:tab w:val="left" w:pos="993"/>
        </w:tabs>
        <w:suppressAutoHyphens/>
        <w:ind w:firstLine="426"/>
        <w:jc w:val="both"/>
      </w:pPr>
      <w:r w:rsidRPr="00F7573E">
        <w:rPr>
          <w:rFonts w:ascii="Arial" w:hAnsi="Arial" w:cs="Arial"/>
        </w:rPr>
        <w:t>6</w:t>
      </w:r>
      <w:r w:rsidR="00163D30">
        <w:rPr>
          <w:rFonts w:ascii="Arial" w:hAnsi="Arial" w:cs="Arial"/>
        </w:rPr>
        <w:t>)</w:t>
      </w:r>
      <w:r w:rsidRPr="00F7573E">
        <w:rPr>
          <w:rFonts w:ascii="Arial" w:hAnsi="Arial" w:cs="Arial"/>
        </w:rPr>
        <w:t xml:space="preserve"> </w:t>
      </w:r>
      <w:r w:rsidR="00163D30">
        <w:rPr>
          <w:rFonts w:ascii="Arial" w:hAnsi="Arial" w:cs="Arial"/>
        </w:rPr>
        <w:t xml:space="preserve"> </w:t>
      </w:r>
      <w:r w:rsidRPr="00163D30">
        <w:rPr>
          <w:rFonts w:ascii="Arial" w:hAnsi="Arial" w:cs="Arial"/>
        </w:rPr>
        <w:t xml:space="preserve">szkolenia powinny odbywać się w warunkach zapewniających komfort uczenia się tj. </w:t>
      </w:r>
      <w:r w:rsidR="00163D30" w:rsidRPr="00163D30">
        <w:rPr>
          <w:rFonts w:ascii="Arial" w:hAnsi="Arial" w:cs="Arial"/>
        </w:rPr>
        <w:br/>
        <w:t xml:space="preserve">            </w:t>
      </w:r>
      <w:r w:rsidRPr="00163D30">
        <w:rPr>
          <w:rFonts w:ascii="Arial" w:hAnsi="Arial" w:cs="Arial"/>
        </w:rPr>
        <w:t xml:space="preserve">sale spełniają warunki BHP oraz odpowiadają potrzebom grupy docelowej, ze </w:t>
      </w:r>
      <w:r w:rsidR="00163D30">
        <w:rPr>
          <w:rFonts w:ascii="Arial" w:hAnsi="Arial" w:cs="Arial"/>
        </w:rPr>
        <w:br/>
        <w:t xml:space="preserve">            </w:t>
      </w:r>
      <w:r w:rsidRPr="00163D30">
        <w:rPr>
          <w:rFonts w:ascii="Arial" w:hAnsi="Arial" w:cs="Arial"/>
        </w:rPr>
        <w:t>szczególnym</w:t>
      </w:r>
      <w:r w:rsidR="00163D30">
        <w:rPr>
          <w:rFonts w:ascii="Arial" w:hAnsi="Arial" w:cs="Arial"/>
        </w:rPr>
        <w:t xml:space="preserve"> </w:t>
      </w:r>
      <w:r w:rsidRPr="00163D30">
        <w:rPr>
          <w:rFonts w:ascii="Arial" w:hAnsi="Arial" w:cs="Arial"/>
        </w:rPr>
        <w:t>uwzględnieniem osób niepełnosprawnych,</w:t>
      </w:r>
      <w:r>
        <w:t xml:space="preserve"> </w:t>
      </w:r>
    </w:p>
    <w:p w:rsidR="001963CF" w:rsidRPr="00163D30" w:rsidRDefault="00163D30" w:rsidP="00163D30">
      <w:pPr>
        <w:tabs>
          <w:tab w:val="left" w:pos="993"/>
        </w:tabs>
        <w:suppressAutoHyphens/>
        <w:ind w:left="709" w:hanging="283"/>
        <w:jc w:val="both"/>
        <w:rPr>
          <w:rFonts w:ascii="Arial" w:eastAsia="Arial" w:hAnsi="Arial" w:cs="Arial"/>
          <w:color w:val="000000"/>
          <w:lang w:eastAsia="ar-SA"/>
        </w:rPr>
      </w:pPr>
      <w:r>
        <w:rPr>
          <w:rFonts w:ascii="Arial" w:hAnsi="Arial" w:cs="Arial"/>
        </w:rPr>
        <w:t>7)</w:t>
      </w:r>
      <w:r w:rsidR="00F7573E" w:rsidRPr="00163D30">
        <w:rPr>
          <w:rFonts w:ascii="Arial" w:hAnsi="Arial" w:cs="Arial"/>
        </w:rPr>
        <w:t xml:space="preserve"> w przypadku szkoleń, w których jest to wymagane, realizator szkolenia powinien </w:t>
      </w:r>
      <w:r>
        <w:rPr>
          <w:rFonts w:ascii="Arial" w:hAnsi="Arial" w:cs="Arial"/>
        </w:rPr>
        <w:t xml:space="preserve">  </w:t>
      </w:r>
      <w:r w:rsidR="00F7573E" w:rsidRPr="00163D30">
        <w:rPr>
          <w:rFonts w:ascii="Arial" w:hAnsi="Arial" w:cs="Arial"/>
        </w:rPr>
        <w:t>posiadać aktualne akredytacje, licencje lub certyfikaty</w:t>
      </w:r>
      <w:r w:rsidR="0078231E">
        <w:rPr>
          <w:rFonts w:ascii="Arial" w:hAnsi="Arial" w:cs="Arial"/>
        </w:rPr>
        <w:t>”</w:t>
      </w:r>
      <w:r w:rsidR="00F7573E" w:rsidRPr="00163D30">
        <w:rPr>
          <w:rFonts w:ascii="Arial" w:hAnsi="Arial" w:cs="Arial"/>
        </w:rPr>
        <w:t>.</w:t>
      </w:r>
    </w:p>
    <w:p w:rsidR="001963CF" w:rsidRPr="00980C36" w:rsidRDefault="00163D30" w:rsidP="001963CF">
      <w:pPr>
        <w:tabs>
          <w:tab w:val="left" w:pos="993"/>
        </w:tabs>
        <w:suppressAutoHyphens/>
        <w:jc w:val="both"/>
        <w:rPr>
          <w:rFonts w:ascii="Arial" w:eastAsia="Arial" w:hAnsi="Arial" w:cs="Arial"/>
          <w:lang w:eastAsia="ar-SA"/>
        </w:rPr>
      </w:pPr>
      <w:r>
        <w:rPr>
          <w:rFonts w:ascii="Arial" w:eastAsia="Arial" w:hAnsi="Arial" w:cs="Arial"/>
          <w:color w:val="000000"/>
          <w:lang w:eastAsia="ar-SA"/>
        </w:rPr>
        <w:t>2. P</w:t>
      </w:r>
      <w:r w:rsidR="001963CF" w:rsidRPr="00980C36">
        <w:rPr>
          <w:rFonts w:ascii="Arial" w:eastAsia="Arial" w:hAnsi="Arial" w:cs="Arial"/>
          <w:color w:val="000000"/>
          <w:lang w:eastAsia="ar-SA"/>
        </w:rPr>
        <w:t>osiadają uprawnienia do wykonywania określonej działalności lub czynności, jeżeli</w:t>
      </w:r>
      <w:r>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przepisy prawa nakładają obowiązek ich posiadania</w:t>
      </w:r>
      <w:r>
        <w:rPr>
          <w:rFonts w:ascii="Arial" w:eastAsia="Arial" w:hAnsi="Arial" w:cs="Arial"/>
          <w:color w:val="000000"/>
          <w:lang w:eastAsia="ar-SA"/>
        </w:rPr>
        <w:t>.</w:t>
      </w:r>
    </w:p>
    <w:p w:rsidR="001963CF" w:rsidRPr="00980C36" w:rsidRDefault="00163D30" w:rsidP="008F6214">
      <w:pPr>
        <w:tabs>
          <w:tab w:val="left" w:pos="993"/>
        </w:tabs>
        <w:suppressAutoHyphens/>
        <w:jc w:val="both"/>
        <w:rPr>
          <w:rFonts w:ascii="Arial" w:eastAsia="Arial" w:hAnsi="Arial" w:cs="Arial"/>
          <w:color w:val="000000"/>
          <w:lang w:eastAsia="ar-SA"/>
        </w:rPr>
      </w:pPr>
      <w:r>
        <w:rPr>
          <w:rFonts w:ascii="Arial" w:eastAsia="Arial" w:hAnsi="Arial" w:cs="Arial"/>
          <w:lang w:eastAsia="ar-SA"/>
        </w:rPr>
        <w:t>3. T</w:t>
      </w:r>
      <w:r w:rsidR="001963CF" w:rsidRPr="00980C36">
        <w:rPr>
          <w:rFonts w:ascii="Arial" w:eastAsia="Arial" w:hAnsi="Arial" w:cs="Arial"/>
          <w:lang w:eastAsia="ar-SA"/>
        </w:rPr>
        <w:t xml:space="preserve">renerzy prowadzący szkolenie muszą posiadać </w:t>
      </w:r>
      <w:r w:rsidR="001963CF" w:rsidRPr="00980C36">
        <w:rPr>
          <w:rFonts w:ascii="Arial" w:eastAsia="Arial" w:hAnsi="Arial" w:cs="Arial"/>
          <w:color w:val="000000"/>
          <w:lang w:eastAsia="ar-SA"/>
        </w:rPr>
        <w:t>wiedzę i doświadczenie niezbędne do</w:t>
      </w:r>
      <w:r w:rsidR="002B675C">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wykonania zamówienia, w tym kadra podmiotu posiada wykształcenie wyższe oraz</w:t>
      </w:r>
      <w:r w:rsidR="002B675C">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minimum udokumentowane 2-letnie doświadczenie w realizacji </w:t>
      </w:r>
      <w:r w:rsidR="001963CF" w:rsidRPr="00980C36">
        <w:rPr>
          <w:rFonts w:ascii="Arial" w:eastAsia="Arial" w:hAnsi="Arial" w:cs="Arial"/>
          <w:lang w:eastAsia="ar-SA"/>
        </w:rPr>
        <w:t>szkoleń zawodowych</w:t>
      </w:r>
      <w:r w:rsidR="001963CF" w:rsidRPr="00980C36">
        <w:rPr>
          <w:rFonts w:ascii="Arial" w:eastAsia="Arial" w:hAnsi="Arial" w:cs="Arial"/>
          <w:color w:val="FF0000"/>
          <w:lang w:eastAsia="ar-SA"/>
        </w:rPr>
        <w:t xml:space="preserve"> </w:t>
      </w:r>
      <w:r w:rsidR="002B675C">
        <w:rPr>
          <w:rFonts w:ascii="Arial" w:eastAsia="Arial" w:hAnsi="Arial" w:cs="Arial"/>
          <w:color w:val="FF0000"/>
          <w:lang w:eastAsia="ar-SA"/>
        </w:rPr>
        <w:br/>
        <w:t xml:space="preserve">      </w:t>
      </w:r>
      <w:r w:rsidR="001963CF" w:rsidRPr="00980C36">
        <w:rPr>
          <w:rFonts w:ascii="Arial" w:eastAsia="Arial" w:hAnsi="Arial" w:cs="Arial"/>
          <w:lang w:eastAsia="ar-SA"/>
        </w:rPr>
        <w:t>takich samych lub podobnych.</w:t>
      </w:r>
    </w:p>
    <w:p w:rsidR="001963CF" w:rsidRPr="00980C36" w:rsidRDefault="002B675C" w:rsidP="001963CF">
      <w:pPr>
        <w:tabs>
          <w:tab w:val="left" w:pos="993"/>
        </w:tabs>
        <w:suppressAutoHyphens/>
        <w:jc w:val="both"/>
        <w:rPr>
          <w:rFonts w:ascii="Arial" w:eastAsia="Arial" w:hAnsi="Arial" w:cs="Arial"/>
          <w:color w:val="000000"/>
          <w:lang w:eastAsia="ar-SA"/>
        </w:rPr>
      </w:pPr>
      <w:r>
        <w:rPr>
          <w:rFonts w:ascii="Arial" w:eastAsia="Arial" w:hAnsi="Arial" w:cs="Arial"/>
          <w:color w:val="000000"/>
          <w:lang w:eastAsia="ar-SA"/>
        </w:rPr>
        <w:t>4. D</w:t>
      </w:r>
      <w:r w:rsidR="001963CF" w:rsidRPr="00980C36">
        <w:rPr>
          <w:rFonts w:ascii="Arial" w:eastAsia="Arial" w:hAnsi="Arial" w:cs="Arial"/>
          <w:color w:val="000000"/>
          <w:lang w:eastAsia="ar-SA"/>
        </w:rPr>
        <w:t>ysponowanie odpowiednim miejscem i potencjałem technicznym wraz z osobami</w:t>
      </w:r>
      <w:r>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zdolnymi do wykonywania zadania</w:t>
      </w:r>
      <w:r>
        <w:rPr>
          <w:rFonts w:ascii="Arial" w:eastAsia="Arial" w:hAnsi="Arial" w:cs="Arial"/>
          <w:color w:val="000000"/>
          <w:lang w:eastAsia="ar-SA"/>
        </w:rPr>
        <w:t>.</w:t>
      </w:r>
      <w:r w:rsidR="001963CF" w:rsidRPr="00980C36">
        <w:rPr>
          <w:rFonts w:ascii="Arial" w:eastAsia="Arial" w:hAnsi="Arial" w:cs="Arial"/>
          <w:color w:val="000000"/>
          <w:lang w:eastAsia="ar-SA"/>
        </w:rPr>
        <w:t xml:space="preserve"> </w:t>
      </w:r>
    </w:p>
    <w:p w:rsidR="001963CF" w:rsidRPr="00980C36" w:rsidRDefault="002B675C" w:rsidP="001963CF">
      <w:pPr>
        <w:tabs>
          <w:tab w:val="left" w:pos="993"/>
        </w:tabs>
        <w:suppressAutoHyphens/>
        <w:jc w:val="both"/>
        <w:rPr>
          <w:rFonts w:ascii="Arial" w:eastAsia="Arial" w:hAnsi="Arial" w:cs="Arial"/>
          <w:b/>
          <w:color w:val="000000"/>
          <w:lang w:eastAsia="ar-SA"/>
        </w:rPr>
      </w:pPr>
      <w:r>
        <w:rPr>
          <w:rFonts w:ascii="Arial" w:eastAsia="Arial" w:hAnsi="Arial" w:cs="Arial"/>
          <w:color w:val="000000"/>
          <w:lang w:eastAsia="ar-SA"/>
        </w:rPr>
        <w:t>5.   S</w:t>
      </w:r>
      <w:r w:rsidR="001963CF" w:rsidRPr="00980C36">
        <w:rPr>
          <w:rFonts w:ascii="Arial" w:eastAsia="Arial" w:hAnsi="Arial" w:cs="Arial"/>
          <w:color w:val="000000"/>
          <w:lang w:eastAsia="ar-SA"/>
        </w:rPr>
        <w:t>ytuacja ekonomiczna i finansowa zapewnia wykonanie przedmiotu zamówienia.</w:t>
      </w:r>
    </w:p>
    <w:p w:rsidR="00D524CF" w:rsidRPr="0055403C" w:rsidRDefault="00D524CF" w:rsidP="00D524CF">
      <w:pPr>
        <w:tabs>
          <w:tab w:val="left" w:pos="993"/>
        </w:tabs>
        <w:jc w:val="both"/>
        <w:rPr>
          <w:rFonts w:ascii="Arial" w:eastAsia="Arial" w:hAnsi="Arial" w:cs="Arial"/>
          <w:b/>
          <w:color w:val="000000"/>
        </w:rPr>
      </w:pPr>
      <w:r w:rsidRPr="0055403C">
        <w:rPr>
          <w:rFonts w:ascii="Arial" w:eastAsia="Arial" w:hAnsi="Arial" w:cs="Arial"/>
          <w:b/>
          <w:color w:val="000000"/>
        </w:rPr>
        <w:t>Osoby/a wskazane przez Wykonawcę do realizacji przedmiotu zamówienia muszą również spełniać warunki:</w:t>
      </w:r>
    </w:p>
    <w:p w:rsidR="00D524CF" w:rsidRPr="0055403C" w:rsidRDefault="00D524CF" w:rsidP="00D524CF">
      <w:pPr>
        <w:tabs>
          <w:tab w:val="left" w:pos="993"/>
        </w:tabs>
        <w:jc w:val="both"/>
        <w:rPr>
          <w:rFonts w:ascii="Arial" w:eastAsia="Arial" w:hAnsi="Arial" w:cs="Arial"/>
          <w:color w:val="000000"/>
        </w:rPr>
      </w:pPr>
      <w:r w:rsidRPr="0055403C">
        <w:rPr>
          <w:rFonts w:ascii="Arial" w:eastAsia="Arial" w:hAnsi="Arial" w:cs="Arial"/>
          <w:color w:val="000000"/>
        </w:rPr>
        <w:t>- posiadają uprawnienia do wykonywania określonej działalności lub czynności, jeżeli przepisy prawa nakładają obowiązek ich posiadania</w:t>
      </w:r>
      <w:r w:rsidR="008F6214">
        <w:rPr>
          <w:rFonts w:ascii="Arial" w:eastAsia="Arial" w:hAnsi="Arial" w:cs="Arial"/>
          <w:color w:val="000000"/>
        </w:rPr>
        <w:t>.</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lastRenderedPageBreak/>
        <w:t>Oferta musi zawierać następujące elementy:</w:t>
      </w:r>
    </w:p>
    <w:p w:rsidR="00CD67D8" w:rsidRPr="00980C36" w:rsidRDefault="00D73411" w:rsidP="008F6214">
      <w:pPr>
        <w:tabs>
          <w:tab w:val="left" w:pos="993"/>
        </w:tabs>
        <w:suppressAutoHyphens/>
        <w:spacing w:after="0"/>
        <w:jc w:val="both"/>
        <w:rPr>
          <w:rFonts w:ascii="Arial" w:eastAsia="Arial" w:hAnsi="Arial" w:cs="Arial"/>
          <w:color w:val="000000"/>
          <w:lang w:eastAsia="ar-SA"/>
        </w:rPr>
      </w:pPr>
      <w:r>
        <w:rPr>
          <w:rFonts w:ascii="Arial" w:eastAsia="Arial" w:hAnsi="Arial" w:cs="Arial"/>
          <w:color w:val="000000"/>
          <w:lang w:eastAsia="ar-SA"/>
        </w:rPr>
        <w:t xml:space="preserve">1. </w:t>
      </w:r>
      <w:r w:rsidR="00CD67D8" w:rsidRPr="00980C36">
        <w:rPr>
          <w:rFonts w:ascii="Arial" w:eastAsia="Arial" w:hAnsi="Arial" w:cs="Arial"/>
          <w:color w:val="000000"/>
          <w:lang w:eastAsia="ar-SA"/>
        </w:rPr>
        <w:t>Do oferty należy załączyć:</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wypełniony formularz ofertowy – załącznik nr 1,</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oświadczenie o spełnieniu warunków udziału w postępowaniu -  załącznik nr 2,</w:t>
      </w:r>
    </w:p>
    <w:p w:rsidR="00CD67D8" w:rsidRPr="00980C36" w:rsidRDefault="008F6214" w:rsidP="008F6214">
      <w:pPr>
        <w:tabs>
          <w:tab w:val="left" w:pos="567"/>
          <w:tab w:val="left" w:pos="993"/>
        </w:tabs>
        <w:suppressAutoHyphens/>
        <w:spacing w:after="0"/>
        <w:ind w:left="426"/>
        <w:rPr>
          <w:rFonts w:ascii="Arial" w:eastAsia="Arial" w:hAnsi="Arial" w:cs="Arial"/>
          <w:color w:val="000000"/>
          <w:lang w:eastAsia="ar-SA"/>
        </w:rPr>
      </w:pPr>
      <w:r>
        <w:rPr>
          <w:rFonts w:ascii="Arial" w:eastAsia="Arial" w:hAnsi="Arial" w:cs="Arial"/>
          <w:color w:val="000000"/>
          <w:lang w:eastAsia="ar-SA"/>
        </w:rPr>
        <w:t xml:space="preserve">- </w:t>
      </w:r>
      <w:r w:rsidR="00CD67D8" w:rsidRPr="00980C36">
        <w:rPr>
          <w:rFonts w:ascii="Arial" w:eastAsia="Arial" w:hAnsi="Arial" w:cs="Arial"/>
          <w:color w:val="000000"/>
          <w:lang w:eastAsia="ar-SA"/>
        </w:rPr>
        <w:t>aktualny odpis z właściwego rejestru albo aktualna informacja o działalności</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gospodarczej,</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 xml:space="preserve">jeżeli odrębne przepisy wymagają wpisu do rejestru lub zgłoszenia </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do ewidencji</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działalności gospodarczej, wystawiony nie wcześniej niż 6 miesięcy przed</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 xml:space="preserve"> upływem</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terminu składania ofert,</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wykaz osób przewidzianych do realizacji zamówienia – załącznik nr 3,</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CV osób przewidzianych do realizacji zamówienia wraz z certyfikatami/ akredytacjami,</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wykaz wykonywanych usług o charakterze takim samym lub podobnym do przedmiotu</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zamówienia w okresie ostatnich 2 lat przed upływem terminu składaniu ofert, a jeżeli</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okres</w:t>
      </w:r>
      <w:r w:rsidR="008F6214">
        <w:rPr>
          <w:rFonts w:ascii="Arial" w:eastAsia="Arial" w:hAnsi="Arial" w:cs="Arial"/>
          <w:color w:val="000000"/>
          <w:lang w:eastAsia="ar-SA"/>
        </w:rPr>
        <w:t xml:space="preserve"> </w:t>
      </w:r>
      <w:r w:rsidRPr="00980C36">
        <w:rPr>
          <w:rFonts w:ascii="Arial" w:eastAsia="Arial" w:hAnsi="Arial" w:cs="Arial"/>
          <w:color w:val="000000"/>
          <w:lang w:eastAsia="ar-SA"/>
        </w:rPr>
        <w:t>prowadzenia działalności jest krótszy – w tym okresie – załącznik nr 4,</w:t>
      </w:r>
    </w:p>
    <w:p w:rsidR="00CD67D8" w:rsidRDefault="00CD67D8" w:rsidP="008F6214">
      <w:pPr>
        <w:tabs>
          <w:tab w:val="left" w:pos="993"/>
        </w:tabs>
        <w:suppressAutoHyphens/>
        <w:spacing w:after="0"/>
        <w:ind w:firstLine="426"/>
        <w:jc w:val="both"/>
        <w:rPr>
          <w:rFonts w:ascii="Arial" w:eastAsia="Arial" w:hAnsi="Arial" w:cs="Arial"/>
          <w:color w:val="000000"/>
          <w:lang w:eastAsia="ar-SA"/>
        </w:rPr>
      </w:pPr>
      <w:r w:rsidRPr="00980C36">
        <w:rPr>
          <w:rFonts w:ascii="Arial" w:eastAsia="Arial" w:hAnsi="Arial" w:cs="Arial"/>
          <w:color w:val="000000"/>
          <w:lang w:eastAsia="ar-SA"/>
        </w:rPr>
        <w:t>- oświadczenie o braku powiązań osobowych lub kapitałowych – załącznik nr 5,</w:t>
      </w:r>
    </w:p>
    <w:p w:rsidR="00F201D8" w:rsidRDefault="00F201D8" w:rsidP="00F201D8">
      <w:pPr>
        <w:tabs>
          <w:tab w:val="left" w:pos="993"/>
        </w:tabs>
        <w:suppressAutoHyphens/>
        <w:spacing w:after="0"/>
        <w:ind w:firstLine="426"/>
        <w:jc w:val="both"/>
        <w:rPr>
          <w:rFonts w:ascii="Arial" w:eastAsia="Arial" w:hAnsi="Arial" w:cs="Arial"/>
          <w:color w:val="000000"/>
          <w:lang w:eastAsia="ar-SA"/>
        </w:rPr>
      </w:pPr>
      <w:r>
        <w:rPr>
          <w:rFonts w:ascii="Arial" w:eastAsia="Arial" w:hAnsi="Arial" w:cs="Arial"/>
          <w:color w:val="000000"/>
          <w:lang w:eastAsia="ar-SA"/>
        </w:rPr>
        <w:t xml:space="preserve">- wzór umowy na realizacje szkoleń zawodowych </w:t>
      </w:r>
      <w:r w:rsidRPr="00980C36">
        <w:rPr>
          <w:rFonts w:ascii="Arial" w:eastAsia="Arial" w:hAnsi="Arial" w:cs="Arial"/>
          <w:color w:val="000000"/>
          <w:lang w:eastAsia="ar-SA"/>
        </w:rPr>
        <w:t>–</w:t>
      </w:r>
      <w:r>
        <w:rPr>
          <w:rFonts w:ascii="Arial" w:eastAsia="Arial" w:hAnsi="Arial" w:cs="Arial"/>
          <w:color w:val="000000"/>
          <w:lang w:eastAsia="ar-SA"/>
        </w:rPr>
        <w:t xml:space="preserve"> załącznik nr 6</w:t>
      </w:r>
    </w:p>
    <w:p w:rsidR="007129A0" w:rsidRDefault="007129A0" w:rsidP="008F6214">
      <w:pPr>
        <w:tabs>
          <w:tab w:val="left" w:pos="993"/>
        </w:tabs>
        <w:suppressAutoHyphens/>
        <w:spacing w:after="0"/>
        <w:ind w:firstLine="426"/>
        <w:jc w:val="both"/>
        <w:rPr>
          <w:rFonts w:ascii="Arial" w:eastAsia="Arial" w:hAnsi="Arial" w:cs="Arial"/>
          <w:color w:val="000000"/>
          <w:lang w:eastAsia="ar-SA"/>
        </w:rPr>
      </w:pPr>
      <w:r>
        <w:rPr>
          <w:rFonts w:ascii="Arial" w:eastAsia="Arial" w:hAnsi="Arial" w:cs="Arial"/>
          <w:color w:val="000000"/>
          <w:lang w:eastAsia="ar-SA"/>
        </w:rPr>
        <w:t xml:space="preserve">- </w:t>
      </w:r>
      <w:r w:rsidR="00F201D8">
        <w:rPr>
          <w:rFonts w:ascii="Arial" w:eastAsia="Arial" w:hAnsi="Arial" w:cs="Arial"/>
          <w:color w:val="000000"/>
          <w:lang w:eastAsia="ar-SA"/>
        </w:rPr>
        <w:t>k</w:t>
      </w:r>
      <w:r>
        <w:rPr>
          <w:rFonts w:ascii="Arial" w:eastAsia="Arial" w:hAnsi="Arial" w:cs="Arial"/>
          <w:color w:val="000000"/>
          <w:lang w:eastAsia="ar-SA"/>
        </w:rPr>
        <w:t xml:space="preserve">lauzula informacyjna </w:t>
      </w:r>
      <w:r w:rsidR="00D21183">
        <w:rPr>
          <w:rFonts w:ascii="Arial" w:eastAsia="Arial" w:hAnsi="Arial" w:cs="Arial"/>
          <w:color w:val="000000"/>
          <w:lang w:eastAsia="ar-SA"/>
        </w:rPr>
        <w:t>-</w:t>
      </w:r>
      <w:r w:rsidR="00D21183" w:rsidRPr="00D21183">
        <w:rPr>
          <w:rFonts w:ascii="Arial" w:eastAsia="Arial" w:hAnsi="Arial" w:cs="Arial"/>
          <w:color w:val="000000"/>
          <w:lang w:eastAsia="ar-SA"/>
        </w:rPr>
        <w:t xml:space="preserve"> </w:t>
      </w:r>
      <w:r w:rsidR="00D21183">
        <w:rPr>
          <w:rFonts w:ascii="Arial" w:eastAsia="Arial" w:hAnsi="Arial" w:cs="Arial"/>
          <w:color w:val="000000"/>
          <w:lang w:eastAsia="ar-SA"/>
        </w:rPr>
        <w:t xml:space="preserve">załącznik nr </w:t>
      </w:r>
      <w:r w:rsidR="00F201D8">
        <w:rPr>
          <w:rFonts w:ascii="Arial" w:eastAsia="Arial" w:hAnsi="Arial" w:cs="Arial"/>
          <w:color w:val="000000"/>
          <w:lang w:eastAsia="ar-SA"/>
        </w:rPr>
        <w:t>7</w:t>
      </w:r>
    </w:p>
    <w:p w:rsidR="00D21183" w:rsidRPr="00980C36" w:rsidRDefault="00D21183" w:rsidP="00D21183">
      <w:pPr>
        <w:tabs>
          <w:tab w:val="left" w:pos="993"/>
        </w:tabs>
        <w:suppressAutoHyphens/>
        <w:spacing w:after="0"/>
        <w:ind w:left="567" w:hanging="141"/>
        <w:jc w:val="both"/>
        <w:rPr>
          <w:rFonts w:ascii="Arial" w:eastAsia="Arial" w:hAnsi="Arial" w:cs="Arial"/>
          <w:color w:val="000000"/>
          <w:lang w:eastAsia="ar-SA"/>
        </w:rPr>
      </w:pPr>
      <w:r>
        <w:rPr>
          <w:rFonts w:ascii="Arial" w:eastAsia="Arial" w:hAnsi="Arial" w:cs="Arial"/>
          <w:color w:val="000000"/>
          <w:lang w:eastAsia="ar-SA"/>
        </w:rPr>
        <w:t>-</w:t>
      </w:r>
      <w:r w:rsidR="00F201D8">
        <w:rPr>
          <w:rFonts w:ascii="Arial" w:eastAsia="Arial" w:hAnsi="Arial" w:cs="Arial"/>
          <w:color w:val="000000"/>
          <w:lang w:eastAsia="ar-SA"/>
        </w:rPr>
        <w:t>o</w:t>
      </w:r>
      <w:r>
        <w:rPr>
          <w:rFonts w:ascii="Arial" w:eastAsia="Arial" w:hAnsi="Arial" w:cs="Arial"/>
          <w:color w:val="000000"/>
          <w:lang w:eastAsia="ar-SA"/>
        </w:rPr>
        <w:t>świadczenie wykonawcy 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ascii="Arial" w:eastAsia="Arial" w:hAnsi="Arial" w:cs="Arial"/>
          <w:color w:val="000000"/>
          <w:lang w:eastAsia="ar-SA"/>
        </w:rPr>
        <w:t>Dz.Urz.UE</w:t>
      </w:r>
      <w:proofErr w:type="spellEnd"/>
      <w:r>
        <w:rPr>
          <w:rFonts w:ascii="Arial" w:eastAsia="Arial" w:hAnsi="Arial" w:cs="Arial"/>
          <w:color w:val="000000"/>
          <w:lang w:eastAsia="ar-SA"/>
        </w:rPr>
        <w:t xml:space="preserve"> L119 04.05.2016, str. 1) - Załącznik nr </w:t>
      </w:r>
      <w:r w:rsidR="00F201D8">
        <w:rPr>
          <w:rFonts w:ascii="Arial" w:eastAsia="Arial" w:hAnsi="Arial" w:cs="Arial"/>
          <w:color w:val="000000"/>
          <w:lang w:eastAsia="ar-SA"/>
        </w:rPr>
        <w:t>8</w:t>
      </w:r>
    </w:p>
    <w:p w:rsidR="00CD67D8" w:rsidRDefault="00CD67D8" w:rsidP="008F6214">
      <w:pPr>
        <w:tabs>
          <w:tab w:val="left" w:pos="993"/>
        </w:tabs>
        <w:suppressAutoHyphens/>
        <w:spacing w:after="0"/>
        <w:ind w:firstLine="426"/>
        <w:jc w:val="both"/>
        <w:rPr>
          <w:rFonts w:ascii="Arial" w:eastAsia="Arial" w:hAnsi="Arial" w:cs="Arial"/>
          <w:color w:val="000000"/>
          <w:lang w:eastAsia="ar-SA"/>
        </w:rPr>
      </w:pPr>
      <w:r w:rsidRPr="00980C36">
        <w:rPr>
          <w:rFonts w:ascii="Arial" w:eastAsia="Arial" w:hAnsi="Arial" w:cs="Arial"/>
          <w:color w:val="000000"/>
          <w:lang w:eastAsia="ar-SA"/>
        </w:rPr>
        <w:t>- kserokopie referencji za zgodność z oryginałem (jeśli takowe są posiadane),</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metodykę pracy z osobami zagrożonymi ubóstwem, wykluczeniem społecznym oraz</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 xml:space="preserve"> osób</w:t>
      </w:r>
      <w:r w:rsidR="008F6214">
        <w:rPr>
          <w:rFonts w:ascii="Arial" w:eastAsia="Arial" w:hAnsi="Arial" w:cs="Arial"/>
          <w:color w:val="000000"/>
          <w:lang w:eastAsia="ar-SA"/>
        </w:rPr>
        <w:t xml:space="preserve">  </w:t>
      </w:r>
      <w:r w:rsidRPr="00980C36">
        <w:rPr>
          <w:rFonts w:ascii="Arial" w:eastAsia="Arial" w:hAnsi="Arial" w:cs="Arial"/>
          <w:color w:val="000000"/>
          <w:lang w:eastAsia="ar-SA"/>
        </w:rPr>
        <w:t xml:space="preserve">z </w:t>
      </w:r>
      <w:proofErr w:type="spellStart"/>
      <w:r w:rsidRPr="00980C36">
        <w:rPr>
          <w:rFonts w:ascii="Arial" w:eastAsia="Arial" w:hAnsi="Arial" w:cs="Arial"/>
          <w:color w:val="000000"/>
          <w:lang w:eastAsia="ar-SA"/>
        </w:rPr>
        <w:t>niepełnosprawnościami</w:t>
      </w:r>
      <w:proofErr w:type="spellEnd"/>
      <w:r w:rsidRPr="00980C36">
        <w:rPr>
          <w:rFonts w:ascii="Arial" w:eastAsia="Arial" w:hAnsi="Arial" w:cs="Arial"/>
          <w:color w:val="000000"/>
          <w:lang w:eastAsia="ar-SA"/>
        </w:rPr>
        <w:t>,</w:t>
      </w:r>
    </w:p>
    <w:p w:rsidR="00CD67D8" w:rsidRPr="00980C36" w:rsidRDefault="00CD67D8" w:rsidP="008F6214">
      <w:pPr>
        <w:tabs>
          <w:tab w:val="left" w:pos="993"/>
        </w:tabs>
        <w:suppressAutoHyphens/>
        <w:spacing w:after="0"/>
        <w:ind w:left="425"/>
        <w:jc w:val="both"/>
        <w:rPr>
          <w:rFonts w:ascii="Arial" w:eastAsia="Arial" w:hAnsi="Arial" w:cs="Arial"/>
          <w:lang w:eastAsia="ar-SA"/>
        </w:rPr>
      </w:pPr>
      <w:r w:rsidRPr="00980C36">
        <w:rPr>
          <w:rFonts w:ascii="Arial" w:eastAsia="Arial" w:hAnsi="Arial" w:cs="Arial"/>
          <w:color w:val="000000"/>
          <w:lang w:eastAsia="ar-SA"/>
        </w:rPr>
        <w:t>- dokument potwierdzający nadanie RIS</w:t>
      </w:r>
      <w:r w:rsidR="008F6214">
        <w:rPr>
          <w:rFonts w:ascii="Arial" w:eastAsia="Arial" w:hAnsi="Arial" w:cs="Arial"/>
          <w:color w:val="000000"/>
          <w:lang w:eastAsia="ar-SA"/>
        </w:rPr>
        <w:t xml:space="preserve"> i</w:t>
      </w:r>
      <w:r w:rsidRPr="00980C36">
        <w:rPr>
          <w:rFonts w:ascii="Arial" w:eastAsia="Arial" w:hAnsi="Arial" w:cs="Arial"/>
          <w:color w:val="000000"/>
          <w:lang w:eastAsia="ar-SA"/>
        </w:rPr>
        <w:t>/</w:t>
      </w:r>
      <w:r w:rsidR="008F6214">
        <w:rPr>
          <w:rFonts w:ascii="Arial" w:eastAsia="Arial" w:hAnsi="Arial" w:cs="Arial"/>
          <w:color w:val="000000"/>
          <w:lang w:eastAsia="ar-SA"/>
        </w:rPr>
        <w:t xml:space="preserve"> lub </w:t>
      </w:r>
      <w:r w:rsidRPr="00980C36">
        <w:rPr>
          <w:rFonts w:ascii="Arial" w:eastAsia="Arial" w:hAnsi="Arial" w:cs="Arial"/>
          <w:color w:val="000000"/>
          <w:lang w:eastAsia="ar-SA"/>
        </w:rPr>
        <w:t>MSUES,</w:t>
      </w:r>
    </w:p>
    <w:p w:rsidR="00CD67D8" w:rsidRDefault="00CD67D8" w:rsidP="008F6214">
      <w:pPr>
        <w:tabs>
          <w:tab w:val="left" w:pos="993"/>
        </w:tabs>
        <w:suppressAutoHyphens/>
        <w:spacing w:after="0"/>
        <w:ind w:left="425"/>
        <w:jc w:val="both"/>
        <w:rPr>
          <w:rFonts w:ascii="Arial" w:eastAsia="Arial" w:hAnsi="Arial" w:cs="Arial"/>
          <w:lang w:eastAsia="ar-SA"/>
        </w:rPr>
      </w:pPr>
      <w:r w:rsidRPr="00980C36">
        <w:rPr>
          <w:rFonts w:ascii="Arial" w:eastAsia="Arial" w:hAnsi="Arial" w:cs="Arial"/>
          <w:lang w:eastAsia="ar-SA"/>
        </w:rPr>
        <w:t>- potwierdzenie wpłaty wadium</w:t>
      </w:r>
      <w:r w:rsidR="008F6214">
        <w:rPr>
          <w:rFonts w:ascii="Arial" w:eastAsia="Arial" w:hAnsi="Arial" w:cs="Arial"/>
          <w:lang w:eastAsia="ar-SA"/>
        </w:rPr>
        <w:t>.</w:t>
      </w:r>
    </w:p>
    <w:p w:rsidR="008F6214" w:rsidRDefault="008F6214" w:rsidP="008F6214">
      <w:pPr>
        <w:tabs>
          <w:tab w:val="left" w:pos="993"/>
        </w:tabs>
        <w:suppressAutoHyphens/>
        <w:spacing w:after="0"/>
        <w:ind w:left="425"/>
        <w:jc w:val="both"/>
        <w:rPr>
          <w:rFonts w:ascii="Arial" w:eastAsia="Arial" w:hAnsi="Arial" w:cs="Arial"/>
          <w:lang w:eastAsia="ar-SA"/>
        </w:rPr>
      </w:pPr>
    </w:p>
    <w:p w:rsidR="00CD67D8" w:rsidRPr="00D73411" w:rsidRDefault="00CD67D8" w:rsidP="00725F72">
      <w:pPr>
        <w:pStyle w:val="Akapitzlist"/>
        <w:numPr>
          <w:ilvl w:val="0"/>
          <w:numId w:val="17"/>
        </w:numPr>
        <w:tabs>
          <w:tab w:val="left" w:pos="709"/>
        </w:tabs>
        <w:suppressAutoHyphens/>
        <w:jc w:val="both"/>
        <w:rPr>
          <w:rFonts w:ascii="Arial" w:hAnsi="Arial" w:cs="Arial"/>
          <w:b/>
          <w:lang w:eastAsia="ar-SA"/>
        </w:rPr>
      </w:pPr>
      <w:r w:rsidRPr="00D73411">
        <w:rPr>
          <w:rFonts w:ascii="Arial" w:eastAsia="Arial" w:hAnsi="Arial" w:cs="Arial"/>
          <w:color w:val="000000"/>
          <w:lang w:eastAsia="ar-SA"/>
        </w:rPr>
        <w:t xml:space="preserve">Ocena spełnienia warunków wymaganych od Wykonawców zostanie dokonana według formuły „spełnia – nie spełnia”, w oparciu o informacje zawarte w dokumentach i oświadczeniach dołączonych do oferty. </w:t>
      </w:r>
      <w:r w:rsidRPr="00D73411">
        <w:rPr>
          <w:rFonts w:ascii="Arial" w:hAnsi="Arial" w:cs="Arial"/>
          <w:lang w:eastAsia="ar-SA"/>
        </w:rPr>
        <w:t>Z treści załączonych dokumentów i oświadczeń musi wynikać jednoznacznie, iż Wykonawca spełnia wyżej wymienione warunki.</w:t>
      </w: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Informacja o sposobie porozumiewania się z Wykonawcami:</w:t>
      </w:r>
    </w:p>
    <w:p w:rsidR="00D524CF" w:rsidRPr="0055403C" w:rsidRDefault="00D524CF" w:rsidP="00725F72">
      <w:pPr>
        <w:numPr>
          <w:ilvl w:val="0"/>
          <w:numId w:val="6"/>
        </w:numPr>
        <w:spacing w:after="0"/>
        <w:ind w:left="426" w:hanging="426"/>
        <w:jc w:val="both"/>
        <w:rPr>
          <w:rFonts w:ascii="Arial" w:hAnsi="Arial" w:cs="Arial"/>
        </w:rPr>
      </w:pPr>
      <w:r w:rsidRPr="0055403C">
        <w:rPr>
          <w:rFonts w:ascii="Arial" w:hAnsi="Arial" w:cs="Arial"/>
        </w:rPr>
        <w:t>W postępowaniu o udzielenie zamówienia oświadczenia, wnioski, zawiadomienia oraz informacje Zamawiający i Wykonawcy przekazują pisemnie, pocztą tradycyjnie, kurierem lub drogą elektroniczną.</w:t>
      </w:r>
    </w:p>
    <w:p w:rsidR="00D524CF" w:rsidRPr="0055403C" w:rsidRDefault="00D524CF" w:rsidP="00725F72">
      <w:pPr>
        <w:numPr>
          <w:ilvl w:val="0"/>
          <w:numId w:val="6"/>
        </w:numPr>
        <w:spacing w:after="0"/>
        <w:ind w:left="426" w:hanging="426"/>
        <w:jc w:val="both"/>
        <w:rPr>
          <w:rFonts w:ascii="Arial" w:hAnsi="Arial" w:cs="Arial"/>
        </w:rPr>
      </w:pPr>
      <w:r w:rsidRPr="0055403C">
        <w:rPr>
          <w:rFonts w:ascii="Arial" w:hAnsi="Arial" w:cs="Arial"/>
        </w:rPr>
        <w:t>Jeżeli Zamawiający lub Wykonawca przekazują oświadczenia, wnioski, zawiadomienia oraz informacje pocztą tradycyjną, kurierem lub drogą elektroniczną, każda ze stron na żądanie drugiej niezwłocznie potwierdza fakt ich otrzymania.</w:t>
      </w:r>
    </w:p>
    <w:p w:rsidR="00D524CF" w:rsidRPr="00D73411" w:rsidRDefault="00D524CF" w:rsidP="00725F72">
      <w:pPr>
        <w:numPr>
          <w:ilvl w:val="0"/>
          <w:numId w:val="6"/>
        </w:numPr>
        <w:spacing w:after="0"/>
        <w:ind w:left="426" w:hanging="426"/>
        <w:jc w:val="both"/>
        <w:rPr>
          <w:rFonts w:ascii="Arial" w:hAnsi="Arial" w:cs="Arial"/>
        </w:rPr>
      </w:pPr>
      <w:r w:rsidRPr="00D73411">
        <w:rPr>
          <w:rFonts w:ascii="Arial" w:hAnsi="Arial" w:cs="Arial"/>
        </w:rPr>
        <w:t>Osobą uprawnioną do porozumiewania się z Wykonawcami jest:</w:t>
      </w:r>
      <w:r w:rsidR="00D73411" w:rsidRPr="00D73411">
        <w:rPr>
          <w:rFonts w:ascii="Arial" w:hAnsi="Arial" w:cs="Arial"/>
        </w:rPr>
        <w:br/>
        <w:t>Barbara Bednarczyk</w:t>
      </w:r>
      <w:r w:rsidRPr="00D73411">
        <w:rPr>
          <w:rFonts w:ascii="Arial" w:hAnsi="Arial" w:cs="Arial"/>
        </w:rPr>
        <w:t>, tel. 53</w:t>
      </w:r>
      <w:r w:rsidR="00D73411" w:rsidRPr="00D73411">
        <w:rPr>
          <w:rFonts w:ascii="Arial" w:hAnsi="Arial" w:cs="Arial"/>
        </w:rPr>
        <w:t>6 283 889</w:t>
      </w:r>
      <w:r w:rsidRPr="00D73411">
        <w:rPr>
          <w:rFonts w:ascii="Arial" w:hAnsi="Arial" w:cs="Arial"/>
        </w:rPr>
        <w:t xml:space="preserve">, e-mail: </w:t>
      </w:r>
      <w:hyperlink r:id="rId8" w:history="1">
        <w:r w:rsidR="00D73411" w:rsidRPr="00D73411">
          <w:rPr>
            <w:rStyle w:val="Hipercze"/>
            <w:rFonts w:ascii="Arial" w:hAnsi="Arial" w:cs="Arial"/>
          </w:rPr>
          <w:t>b.bednarczyk@stowarzyszenieprorew.pl</w:t>
        </w:r>
      </w:hyperlink>
    </w:p>
    <w:p w:rsidR="00D73411" w:rsidRPr="0055403C" w:rsidRDefault="00D73411" w:rsidP="00D524CF">
      <w:pPr>
        <w:spacing w:after="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Opis sposobu przygotowania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Ofertę należy złożyć w formie pisemnej w języku polskim, pod rygorem nieważności.</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 xml:space="preserve">Oferta powinna być podpisana przez osobę uprawnioną do reprezentowania Wykonawcy, zgodnie z formą reprezentacji Wykonawcy określoną w rejestrze lub innym </w:t>
      </w:r>
      <w:r w:rsidRPr="0055403C">
        <w:rPr>
          <w:rFonts w:ascii="Arial" w:hAnsi="Arial" w:cs="Arial"/>
        </w:rPr>
        <w:lastRenderedPageBreak/>
        <w:t>dokumencie, właściwym dla danej formy organizacyjnej Wykonawcy albo przez odpowiednio umocowanego przedstawiciela Wykonawcy.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 xml:space="preserve">Wszystkie zapisane strony oferty, za wyjątkiem oryginału dokumentu, który nie jest wystawiony przez Wykonawcę, a stanowi część składową oferty, powinny być opatrzone podpisem wraz z pieczątką osoby lub osób uprawnionych do występowania w obrocie prawnym w </w:t>
      </w:r>
      <w:r w:rsidR="0086160D">
        <w:rPr>
          <w:rFonts w:ascii="Arial" w:hAnsi="Arial" w:cs="Arial"/>
        </w:rPr>
        <w:t>i</w:t>
      </w:r>
      <w:r w:rsidRPr="0055403C">
        <w:rPr>
          <w:rFonts w:ascii="Arial" w:hAnsi="Arial" w:cs="Arial"/>
        </w:rPr>
        <w:t>mieniu Wykonawcy, bądź przez upoważnionego przedstawiciela Wykonawcy (w tym przypadku upoważnienie do podpisywania dokumentów musi być dołączone do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 xml:space="preserve">Wszystkie kartki ofert muszą być spięte w sposób uniemożliwiający </w:t>
      </w:r>
      <w:proofErr w:type="spellStart"/>
      <w:r w:rsidR="00514D7A">
        <w:rPr>
          <w:rFonts w:ascii="Arial" w:hAnsi="Arial" w:cs="Arial"/>
        </w:rPr>
        <w:t>dekomplet</w:t>
      </w:r>
      <w:r w:rsidR="00D73411">
        <w:rPr>
          <w:rFonts w:ascii="Arial" w:hAnsi="Arial" w:cs="Arial"/>
        </w:rPr>
        <w:t>ację</w:t>
      </w:r>
      <w:proofErr w:type="spellEnd"/>
      <w:r w:rsidRPr="0055403C">
        <w:rPr>
          <w:rFonts w:ascii="Arial" w:hAnsi="Arial" w:cs="Arial"/>
        </w:rPr>
        <w:t xml:space="preserve"> oferty, ponumerowane kolejnymi numerami. Dopuszcza się własną numerację dokumentów ofertowych</w:t>
      </w:r>
      <w:r w:rsidR="00514D7A">
        <w:rPr>
          <w:rFonts w:ascii="Arial" w:hAnsi="Arial" w:cs="Arial"/>
        </w:rPr>
        <w:t xml:space="preserve"> </w:t>
      </w:r>
      <w:r w:rsidRPr="0055403C">
        <w:rPr>
          <w:rFonts w:ascii="Arial" w:hAnsi="Arial" w:cs="Arial"/>
        </w:rPr>
        <w:t>pod warunkiem zachowania ciągłości numeracji stron.</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Wszelkie poprawki lub zmiany w tekście oferty powinny być naniesione czytelnie oraz opatrzone podpisem wraz z pieczątką osoby uprawnionej i dodatkowo opatrzone datą dokonania poprawki.</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Każdy Wykonawca może złożyć w niniejszym postępowaniu tylko jedną ofertę.</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Wymaga się, aby każda załączona do oferty kopia wymaganego dokumentu była poświadczona za zgodność z oryginałem, (na każdej stronie zawierającej treść) przez uprawnionego przedstawiciela Wykonawcy upoważnione</w:t>
      </w:r>
      <w:r w:rsidR="0086160D">
        <w:rPr>
          <w:rFonts w:ascii="Arial" w:hAnsi="Arial" w:cs="Arial"/>
        </w:rPr>
        <w:t>go</w:t>
      </w:r>
      <w:r w:rsidRPr="0055403C">
        <w:rPr>
          <w:rFonts w:ascii="Arial" w:hAnsi="Arial" w:cs="Arial"/>
        </w:rPr>
        <w:t xml:space="preserve"> do podpisania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Ofertę należy złożyć w trwale zamkniętych opakowaniach (kopertach), umożliwiający</w:t>
      </w:r>
      <w:r w:rsidR="0086160D">
        <w:rPr>
          <w:rFonts w:ascii="Arial" w:hAnsi="Arial" w:cs="Arial"/>
        </w:rPr>
        <w:t>ch</w:t>
      </w:r>
      <w:r w:rsidRPr="0055403C">
        <w:rPr>
          <w:rFonts w:ascii="Arial" w:hAnsi="Arial" w:cs="Arial"/>
        </w:rPr>
        <w:t xml:space="preserve"> przypadkowe otwarcie i zapoznanie się z je</w:t>
      </w:r>
      <w:r w:rsidR="0086160D">
        <w:rPr>
          <w:rFonts w:ascii="Arial" w:hAnsi="Arial" w:cs="Arial"/>
        </w:rPr>
        <w:t>j</w:t>
      </w:r>
      <w:r w:rsidRPr="0055403C">
        <w:rPr>
          <w:rFonts w:ascii="Arial" w:hAnsi="Arial" w:cs="Arial"/>
        </w:rPr>
        <w:t xml:space="preserve"> treścią przed upływem terminu składania ofert. Zewnętrzna koperta powinna być zaadresowana na adres:</w:t>
      </w:r>
    </w:p>
    <w:p w:rsidR="00D524CF" w:rsidRPr="0055403C" w:rsidRDefault="00D524CF" w:rsidP="00D524CF">
      <w:pPr>
        <w:spacing w:after="0"/>
        <w:jc w:val="center"/>
        <w:rPr>
          <w:rFonts w:ascii="Arial" w:hAnsi="Arial" w:cs="Arial"/>
          <w:b/>
        </w:rPr>
      </w:pPr>
      <w:r w:rsidRPr="0055403C">
        <w:rPr>
          <w:rFonts w:ascii="Arial" w:hAnsi="Arial" w:cs="Arial"/>
          <w:b/>
        </w:rPr>
        <w:t xml:space="preserve">Stowarzyszenie PROREW </w:t>
      </w:r>
      <w:r w:rsidRPr="0055403C">
        <w:rPr>
          <w:rFonts w:ascii="Arial" w:hAnsi="Arial" w:cs="Arial"/>
          <w:b/>
        </w:rPr>
        <w:br/>
        <w:t>ul. Kasztanowa 12/15</w:t>
      </w:r>
    </w:p>
    <w:p w:rsidR="00D524CF" w:rsidRPr="0055403C" w:rsidRDefault="00D524CF" w:rsidP="00D524CF">
      <w:pPr>
        <w:spacing w:after="0"/>
        <w:jc w:val="center"/>
        <w:rPr>
          <w:rFonts w:ascii="Arial" w:hAnsi="Arial" w:cs="Arial"/>
          <w:b/>
        </w:rPr>
      </w:pPr>
      <w:r w:rsidRPr="0055403C">
        <w:rPr>
          <w:rFonts w:ascii="Arial" w:hAnsi="Arial" w:cs="Arial"/>
          <w:b/>
        </w:rPr>
        <w:t>25-555 Kielce</w:t>
      </w:r>
    </w:p>
    <w:p w:rsidR="00D524CF" w:rsidRPr="0055403C" w:rsidRDefault="00D524CF" w:rsidP="00D524CF">
      <w:pPr>
        <w:spacing w:after="0"/>
        <w:jc w:val="both"/>
        <w:rPr>
          <w:rFonts w:ascii="Arial" w:hAnsi="Arial" w:cs="Arial"/>
        </w:rPr>
      </w:pPr>
      <w:r w:rsidRPr="0055403C">
        <w:rPr>
          <w:rFonts w:ascii="Arial" w:hAnsi="Arial" w:cs="Arial"/>
        </w:rPr>
        <w:t xml:space="preserve">I opatrzona opisem: </w:t>
      </w:r>
    </w:p>
    <w:p w:rsidR="00D524CF" w:rsidRPr="0055403C" w:rsidRDefault="00D524CF" w:rsidP="00D524CF">
      <w:pPr>
        <w:spacing w:after="0"/>
        <w:jc w:val="center"/>
        <w:rPr>
          <w:rFonts w:ascii="Arial" w:hAnsi="Arial" w:cs="Arial"/>
          <w:b/>
        </w:rPr>
      </w:pPr>
      <w:bookmarkStart w:id="2" w:name="_Hlk507755915"/>
      <w:r w:rsidRPr="0055403C">
        <w:rPr>
          <w:rFonts w:ascii="Arial" w:hAnsi="Arial" w:cs="Arial"/>
          <w:b/>
        </w:rPr>
        <w:t xml:space="preserve">„Oferta na </w:t>
      </w:r>
      <w:r w:rsidRPr="0055403C">
        <w:rPr>
          <w:rFonts w:ascii="Arial" w:eastAsia="Arial" w:hAnsi="Arial" w:cs="Arial"/>
          <w:b/>
          <w:color w:val="000000"/>
        </w:rPr>
        <w:t>świadczenie grupowych szkoleń zawodowych”</w:t>
      </w:r>
    </w:p>
    <w:bookmarkEnd w:id="2"/>
    <w:p w:rsidR="00D524CF" w:rsidRPr="0055403C" w:rsidRDefault="00D524CF" w:rsidP="00D524CF">
      <w:pPr>
        <w:spacing w:after="0"/>
        <w:jc w:val="center"/>
        <w:rPr>
          <w:rFonts w:ascii="Arial" w:hAnsi="Arial" w:cs="Arial"/>
          <w:b/>
        </w:rPr>
      </w:pPr>
      <w:r w:rsidRPr="0055403C">
        <w:rPr>
          <w:rFonts w:ascii="Arial" w:hAnsi="Arial" w:cs="Arial"/>
          <w:b/>
        </w:rPr>
        <w:t xml:space="preserve">Nie otwierać przed </w:t>
      </w:r>
      <w:r w:rsidR="00042BCF">
        <w:rPr>
          <w:rFonts w:ascii="Arial" w:hAnsi="Arial" w:cs="Arial"/>
          <w:b/>
        </w:rPr>
        <w:t>30</w:t>
      </w:r>
      <w:r w:rsidRPr="0055403C">
        <w:rPr>
          <w:rFonts w:ascii="Arial" w:hAnsi="Arial" w:cs="Arial"/>
          <w:b/>
        </w:rPr>
        <w:t>.</w:t>
      </w:r>
      <w:r w:rsidR="00422AD1">
        <w:rPr>
          <w:rFonts w:ascii="Arial" w:hAnsi="Arial" w:cs="Arial"/>
          <w:b/>
        </w:rPr>
        <w:t>10.</w:t>
      </w:r>
      <w:r w:rsidRPr="0055403C">
        <w:rPr>
          <w:rFonts w:ascii="Arial" w:hAnsi="Arial" w:cs="Arial"/>
          <w:b/>
        </w:rPr>
        <w:t xml:space="preserve">2018 r. do godziny </w:t>
      </w:r>
      <w:r w:rsidR="00514D7A">
        <w:rPr>
          <w:rFonts w:ascii="Arial" w:hAnsi="Arial" w:cs="Arial"/>
          <w:b/>
        </w:rPr>
        <w:t>9</w:t>
      </w:r>
      <w:r w:rsidRPr="0055403C">
        <w:rPr>
          <w:rFonts w:ascii="Arial" w:hAnsi="Arial" w:cs="Arial"/>
          <w:b/>
        </w:rPr>
        <w:t>:00”.</w:t>
      </w:r>
    </w:p>
    <w:p w:rsidR="00D524CF" w:rsidRPr="0055403C" w:rsidRDefault="00D524CF" w:rsidP="00D524CF">
      <w:pPr>
        <w:spacing w:after="0"/>
        <w:jc w:val="center"/>
        <w:rPr>
          <w:rFonts w:ascii="Arial" w:hAnsi="Arial" w:cs="Arial"/>
          <w:b/>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Termin związany z ofertą:</w:t>
      </w:r>
    </w:p>
    <w:p w:rsidR="00D524CF" w:rsidRPr="0055403C" w:rsidRDefault="00D524CF" w:rsidP="00725F72">
      <w:pPr>
        <w:numPr>
          <w:ilvl w:val="0"/>
          <w:numId w:val="8"/>
        </w:numPr>
        <w:spacing w:after="0"/>
        <w:jc w:val="both"/>
        <w:rPr>
          <w:rFonts w:ascii="Arial" w:hAnsi="Arial" w:cs="Arial"/>
        </w:rPr>
      </w:pPr>
      <w:r w:rsidRPr="0055403C">
        <w:rPr>
          <w:rFonts w:ascii="Arial" w:hAnsi="Arial" w:cs="Arial"/>
        </w:rPr>
        <w:t>Wykonawca jest związany ofertą przez okres 30 dni.</w:t>
      </w:r>
    </w:p>
    <w:p w:rsidR="00D524CF" w:rsidRPr="0055403C" w:rsidRDefault="00D524CF" w:rsidP="00725F72">
      <w:pPr>
        <w:numPr>
          <w:ilvl w:val="0"/>
          <w:numId w:val="8"/>
        </w:numPr>
        <w:spacing w:after="0"/>
        <w:jc w:val="both"/>
        <w:rPr>
          <w:rFonts w:ascii="Arial" w:hAnsi="Arial" w:cs="Arial"/>
        </w:rPr>
      </w:pPr>
      <w:r w:rsidRPr="0055403C">
        <w:rPr>
          <w:rFonts w:ascii="Arial" w:hAnsi="Arial" w:cs="Arial"/>
        </w:rPr>
        <w:t>Pierwszym dniem terminu związania ofertą jest dzień, w którym upływa terminu składania ofert.</w:t>
      </w:r>
    </w:p>
    <w:p w:rsidR="00D524CF" w:rsidRPr="0055403C" w:rsidRDefault="00D524CF" w:rsidP="00D524CF">
      <w:pPr>
        <w:spacing w:after="0"/>
        <w:ind w:left="72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Miejsce oraz termin składania i otwarcia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Ofertę należy składać na adres:</w:t>
      </w:r>
    </w:p>
    <w:p w:rsidR="00D524CF" w:rsidRPr="0055403C" w:rsidRDefault="00D524CF" w:rsidP="00D524CF">
      <w:pPr>
        <w:spacing w:after="0"/>
        <w:jc w:val="center"/>
        <w:rPr>
          <w:rFonts w:ascii="Arial" w:hAnsi="Arial" w:cs="Arial"/>
          <w:b/>
        </w:rPr>
      </w:pPr>
      <w:r w:rsidRPr="0055403C">
        <w:rPr>
          <w:rFonts w:ascii="Arial" w:hAnsi="Arial" w:cs="Arial"/>
          <w:b/>
        </w:rPr>
        <w:t xml:space="preserve">Stowarzyszenie PROREW </w:t>
      </w:r>
    </w:p>
    <w:p w:rsidR="00D524CF" w:rsidRPr="0055403C" w:rsidRDefault="00D524CF" w:rsidP="00D524CF">
      <w:pPr>
        <w:spacing w:after="0"/>
        <w:jc w:val="center"/>
        <w:rPr>
          <w:rFonts w:ascii="Arial" w:hAnsi="Arial" w:cs="Arial"/>
          <w:b/>
        </w:rPr>
      </w:pPr>
      <w:r w:rsidRPr="0055403C">
        <w:rPr>
          <w:rFonts w:ascii="Arial" w:hAnsi="Arial" w:cs="Arial"/>
          <w:b/>
        </w:rPr>
        <w:t>ul. Kasztanowa 12/15</w:t>
      </w:r>
    </w:p>
    <w:p w:rsidR="00D524CF" w:rsidRPr="0055403C" w:rsidRDefault="00D524CF" w:rsidP="00D524CF">
      <w:pPr>
        <w:spacing w:after="0"/>
        <w:jc w:val="center"/>
        <w:rPr>
          <w:rFonts w:ascii="Arial" w:hAnsi="Arial" w:cs="Arial"/>
          <w:b/>
        </w:rPr>
      </w:pPr>
      <w:r w:rsidRPr="0055403C">
        <w:rPr>
          <w:rFonts w:ascii="Arial" w:hAnsi="Arial" w:cs="Arial"/>
          <w:b/>
        </w:rPr>
        <w:t>25-555 Kielce</w:t>
      </w:r>
    </w:p>
    <w:p w:rsidR="00D524CF" w:rsidRPr="0055403C" w:rsidRDefault="00D524CF" w:rsidP="00D524CF">
      <w:pPr>
        <w:spacing w:after="0"/>
        <w:jc w:val="center"/>
        <w:rPr>
          <w:rFonts w:ascii="Arial" w:hAnsi="Arial" w:cs="Arial"/>
          <w:b/>
        </w:rPr>
      </w:pPr>
      <w:r w:rsidRPr="0055403C">
        <w:rPr>
          <w:rFonts w:ascii="Arial" w:hAnsi="Arial" w:cs="Arial"/>
          <w:b/>
        </w:rPr>
        <w:t>Dopiskiem na kopercie:</w:t>
      </w:r>
    </w:p>
    <w:p w:rsidR="00D524CF" w:rsidRPr="0055403C" w:rsidRDefault="00D524CF" w:rsidP="00D524CF">
      <w:pPr>
        <w:spacing w:after="0"/>
        <w:jc w:val="center"/>
        <w:rPr>
          <w:rFonts w:ascii="Arial" w:hAnsi="Arial" w:cs="Arial"/>
          <w:b/>
        </w:rPr>
      </w:pPr>
      <w:r w:rsidRPr="0055403C">
        <w:rPr>
          <w:rFonts w:ascii="Arial" w:hAnsi="Arial" w:cs="Arial"/>
          <w:b/>
        </w:rPr>
        <w:t xml:space="preserve">„Oferta na </w:t>
      </w:r>
      <w:r w:rsidR="0074603C">
        <w:rPr>
          <w:rFonts w:ascii="Arial" w:hAnsi="Arial" w:cs="Arial"/>
          <w:b/>
        </w:rPr>
        <w:t>ś</w:t>
      </w:r>
      <w:r w:rsidRPr="0055403C">
        <w:rPr>
          <w:rFonts w:ascii="Arial" w:hAnsi="Arial" w:cs="Arial"/>
          <w:b/>
        </w:rPr>
        <w:t xml:space="preserve">wiadczenie grupowych szkoleń zawodowych. </w:t>
      </w:r>
      <w:r w:rsidRPr="0055403C">
        <w:rPr>
          <w:rFonts w:ascii="Arial" w:hAnsi="Arial" w:cs="Arial"/>
          <w:b/>
        </w:rPr>
        <w:br/>
        <w:t xml:space="preserve">Nie otwierać przed </w:t>
      </w:r>
      <w:r w:rsidR="00042BCF">
        <w:rPr>
          <w:rFonts w:ascii="Arial" w:hAnsi="Arial" w:cs="Arial"/>
          <w:b/>
        </w:rPr>
        <w:t>30</w:t>
      </w:r>
      <w:r w:rsidR="00517351">
        <w:rPr>
          <w:rFonts w:ascii="Arial" w:hAnsi="Arial" w:cs="Arial"/>
          <w:b/>
        </w:rPr>
        <w:t>.10.</w:t>
      </w:r>
      <w:r w:rsidRPr="0055403C">
        <w:rPr>
          <w:rFonts w:ascii="Arial" w:hAnsi="Arial" w:cs="Arial"/>
          <w:b/>
        </w:rPr>
        <w:t>2018 r. do godziny 9:00”.</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 xml:space="preserve">Termin składania ofert upływa </w:t>
      </w:r>
      <w:r w:rsidR="00042BCF">
        <w:rPr>
          <w:rFonts w:ascii="Arial" w:hAnsi="Arial" w:cs="Arial"/>
        </w:rPr>
        <w:t>30</w:t>
      </w:r>
      <w:r w:rsidR="00517351">
        <w:rPr>
          <w:rFonts w:ascii="Arial" w:hAnsi="Arial" w:cs="Arial"/>
        </w:rPr>
        <w:t>.10</w:t>
      </w:r>
      <w:r w:rsidRPr="0055403C">
        <w:rPr>
          <w:rFonts w:ascii="Arial" w:hAnsi="Arial" w:cs="Arial"/>
        </w:rPr>
        <w:t>.2018 r. o godz. 08:59.</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Zamawiający nie przewiduje publicznego otwarcia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lastRenderedPageBreak/>
        <w:t xml:space="preserve">Otwarcie złożonych ofert nastąpi </w:t>
      </w:r>
      <w:r w:rsidR="00042BCF">
        <w:rPr>
          <w:rFonts w:ascii="Arial" w:hAnsi="Arial" w:cs="Arial"/>
        </w:rPr>
        <w:t>30</w:t>
      </w:r>
      <w:r w:rsidR="00517351">
        <w:rPr>
          <w:rFonts w:ascii="Arial" w:hAnsi="Arial" w:cs="Arial"/>
        </w:rPr>
        <w:t>.10</w:t>
      </w:r>
      <w:r w:rsidRPr="0055403C">
        <w:rPr>
          <w:rFonts w:ascii="Arial" w:hAnsi="Arial" w:cs="Arial"/>
        </w:rPr>
        <w:t>.2018 r.</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Wykonawca może zmienić lub wycofać ofertę przed upływem terminu do składania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D524CF" w:rsidRPr="0055403C" w:rsidRDefault="00D524CF" w:rsidP="00D524CF">
      <w:pPr>
        <w:spacing w:after="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Opis sposobu obliczania ceny</w:t>
      </w:r>
    </w:p>
    <w:p w:rsidR="00D524CF" w:rsidRPr="0055403C" w:rsidRDefault="00D524CF" w:rsidP="00725F72">
      <w:pPr>
        <w:numPr>
          <w:ilvl w:val="0"/>
          <w:numId w:val="10"/>
        </w:numPr>
        <w:spacing w:after="0"/>
        <w:jc w:val="both"/>
        <w:rPr>
          <w:rFonts w:ascii="Arial" w:hAnsi="Arial" w:cs="Arial"/>
        </w:rPr>
      </w:pPr>
      <w:r w:rsidRPr="0055403C">
        <w:rPr>
          <w:rFonts w:ascii="Arial" w:hAnsi="Arial" w:cs="Arial"/>
        </w:rPr>
        <w:t>Cena zostanie ustalona na okres ważności umowy i nie będzie podlegała zmianie. W cenę muszą być wliczone wszelkie koszty związane z realizacją przedmiotu zamówienia, jakie będzie ponosił</w:t>
      </w:r>
      <w:r w:rsidR="0074603C">
        <w:rPr>
          <w:rFonts w:ascii="Arial" w:hAnsi="Arial" w:cs="Arial"/>
        </w:rPr>
        <w:t xml:space="preserve"> </w:t>
      </w:r>
      <w:r w:rsidRPr="0055403C">
        <w:rPr>
          <w:rFonts w:ascii="Arial" w:hAnsi="Arial" w:cs="Arial"/>
        </w:rPr>
        <w:t xml:space="preserve">Wykonawca, w tym </w:t>
      </w:r>
      <w:r w:rsidR="0074603C">
        <w:rPr>
          <w:rFonts w:ascii="Arial" w:hAnsi="Arial" w:cs="Arial"/>
        </w:rPr>
        <w:t>m.in</w:t>
      </w:r>
      <w:r w:rsidRPr="0055403C">
        <w:rPr>
          <w:rFonts w:ascii="Arial" w:hAnsi="Arial" w:cs="Arial"/>
        </w:rPr>
        <w:t>. podatek VAT, oraz wykonanie wszystkich obowiązków Wykonawcy, niezbędnych do zrealizowania przedmiotu zamówienia, zgodnie z niniejszą SIWZ, umową jak i ewentualnie ryzyko wynikające z okoliczności, których nie można było przewidzieć w chwili składania oferty.</w:t>
      </w:r>
    </w:p>
    <w:p w:rsidR="00D524CF" w:rsidRPr="0055403C" w:rsidRDefault="00D524CF" w:rsidP="00725F72">
      <w:pPr>
        <w:numPr>
          <w:ilvl w:val="0"/>
          <w:numId w:val="10"/>
        </w:numPr>
        <w:spacing w:after="0"/>
        <w:jc w:val="both"/>
        <w:rPr>
          <w:rFonts w:ascii="Arial" w:hAnsi="Arial" w:cs="Arial"/>
        </w:rPr>
      </w:pPr>
      <w:r w:rsidRPr="0055403C">
        <w:rPr>
          <w:rFonts w:ascii="Arial" w:hAnsi="Arial" w:cs="Arial"/>
        </w:rPr>
        <w:t xml:space="preserve">Cena będzie określona w złotych polskich (PLN) z dokładności do dwóch miejsc po przecinku, a wszystkie płatności będą realizowane w złotych polskich, zgodnie </w:t>
      </w:r>
      <w:r w:rsidR="0074603C">
        <w:rPr>
          <w:rFonts w:ascii="Arial" w:hAnsi="Arial" w:cs="Arial"/>
        </w:rPr>
        <w:br/>
      </w:r>
      <w:r w:rsidRPr="0055403C">
        <w:rPr>
          <w:rFonts w:ascii="Arial" w:hAnsi="Arial" w:cs="Arial"/>
        </w:rPr>
        <w:t>z obowiązującymi przepisami.</w:t>
      </w:r>
    </w:p>
    <w:p w:rsidR="000C451D" w:rsidRDefault="000C451D" w:rsidP="00725F72">
      <w:pPr>
        <w:numPr>
          <w:ilvl w:val="0"/>
          <w:numId w:val="10"/>
        </w:numPr>
        <w:spacing w:after="0"/>
        <w:jc w:val="both"/>
        <w:rPr>
          <w:rFonts w:ascii="Arial" w:hAnsi="Arial" w:cs="Arial"/>
          <w:color w:val="000000"/>
        </w:rPr>
      </w:pPr>
      <w:r>
        <w:rPr>
          <w:rFonts w:ascii="Arial" w:hAnsi="Arial" w:cs="Arial"/>
        </w:rPr>
        <w:t>J</w:t>
      </w:r>
      <w:r w:rsidRPr="0055403C">
        <w:rPr>
          <w:rFonts w:ascii="Arial" w:hAnsi="Arial" w:cs="Arial"/>
        </w:rPr>
        <w:t xml:space="preserve">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w:t>
      </w:r>
      <w:r w:rsidRPr="0055403C">
        <w:rPr>
          <w:rFonts w:ascii="Arial" w:hAnsi="Arial" w:cs="Arial"/>
          <w:color w:val="000000"/>
        </w:rPr>
        <w:t xml:space="preserve">30% od wartości zamówienia </w:t>
      </w:r>
      <w:r>
        <w:rPr>
          <w:rFonts w:ascii="Arial" w:hAnsi="Arial" w:cs="Arial"/>
          <w:color w:val="000000"/>
        </w:rPr>
        <w:t xml:space="preserve">Zamawiający </w:t>
      </w:r>
      <w:r w:rsidRPr="0055403C">
        <w:rPr>
          <w:rFonts w:ascii="Arial" w:hAnsi="Arial" w:cs="Arial"/>
        </w:rPr>
        <w:t xml:space="preserve">zwraca się o udzielenie wyjaśnień, </w:t>
      </w:r>
      <w:r w:rsidRPr="00362E16">
        <w:rPr>
          <w:rFonts w:ascii="Arial" w:hAnsi="Arial" w:cs="Arial"/>
        </w:rPr>
        <w:t>w tym złożenie dowodów, dotyczących elementów oferty mających wpływ na wysokość ceny</w:t>
      </w:r>
      <w:r>
        <w:rPr>
          <w:rFonts w:ascii="Arial" w:hAnsi="Arial" w:cs="Arial"/>
        </w:rPr>
        <w:t>.</w:t>
      </w:r>
    </w:p>
    <w:p w:rsidR="000C451D" w:rsidRPr="00362E16" w:rsidRDefault="000C451D" w:rsidP="00725F72">
      <w:pPr>
        <w:numPr>
          <w:ilvl w:val="0"/>
          <w:numId w:val="10"/>
        </w:numPr>
        <w:spacing w:after="0"/>
        <w:jc w:val="both"/>
        <w:rPr>
          <w:rFonts w:ascii="Arial" w:hAnsi="Arial" w:cs="Arial"/>
        </w:rPr>
      </w:pPr>
      <w:r w:rsidRPr="00362E16">
        <w:rPr>
          <w:rFonts w:ascii="Arial" w:hAnsi="Arial" w:cs="Arial"/>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rsidR="00D524CF" w:rsidRPr="0055403C" w:rsidRDefault="00D524CF" w:rsidP="0074603C">
      <w:pPr>
        <w:spacing w:after="0"/>
        <w:ind w:left="720"/>
        <w:rPr>
          <w:rFonts w:ascii="Arial" w:hAnsi="Arial" w:cs="Arial"/>
          <w:color w:val="000000"/>
        </w:rPr>
      </w:pPr>
    </w:p>
    <w:p w:rsidR="00D524CF" w:rsidRPr="0055403C" w:rsidRDefault="00D524CF" w:rsidP="00482079">
      <w:pPr>
        <w:numPr>
          <w:ilvl w:val="0"/>
          <w:numId w:val="1"/>
        </w:numPr>
        <w:spacing w:after="0"/>
        <w:rPr>
          <w:rFonts w:ascii="Arial" w:hAnsi="Arial" w:cs="Arial"/>
          <w:b/>
        </w:rPr>
      </w:pPr>
      <w:r w:rsidRPr="0055403C">
        <w:rPr>
          <w:rFonts w:ascii="Arial" w:hAnsi="Arial" w:cs="Arial"/>
          <w:b/>
        </w:rPr>
        <w:t xml:space="preserve"> Opis kryteriów, którymi zamawiający będzie się kierował przy wyborze oferty wraz z podaniem ich znaczenia oraz sposobu oceny ofert.</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Ocenie zostaną poddane oferty nie podlegające odrzuceniu.</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Postępowanie zostanie rozstrzygnięte w przypadku złożenia co najmniej jednej oferty niepodlegającej odrzuceniu.</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Przy wyborze oferty Zamawiający kierował się będzie następującym kryterium i jego wagą:</w:t>
      </w:r>
    </w:p>
    <w:p w:rsidR="00D524CF" w:rsidRPr="0055403C" w:rsidRDefault="00D524CF" w:rsidP="00482079">
      <w:pPr>
        <w:spacing w:after="0"/>
        <w:ind w:firstLine="709"/>
        <w:jc w:val="both"/>
        <w:rPr>
          <w:rFonts w:ascii="Arial" w:hAnsi="Arial" w:cs="Arial"/>
        </w:rPr>
      </w:pPr>
      <w:r w:rsidRPr="0055403C">
        <w:rPr>
          <w:rFonts w:ascii="Arial" w:hAnsi="Arial" w:cs="Arial"/>
        </w:rPr>
        <w:t>CENA – WAGA 60%</w:t>
      </w:r>
    </w:p>
    <w:p w:rsidR="00D524CF" w:rsidRPr="0055403C" w:rsidRDefault="00D524CF" w:rsidP="00482079">
      <w:pPr>
        <w:spacing w:after="0"/>
        <w:ind w:firstLine="709"/>
        <w:jc w:val="both"/>
        <w:rPr>
          <w:rFonts w:ascii="Arial" w:hAnsi="Arial" w:cs="Arial"/>
        </w:rPr>
      </w:pPr>
      <w:r w:rsidRPr="0055403C">
        <w:rPr>
          <w:rFonts w:ascii="Arial" w:hAnsi="Arial" w:cs="Arial"/>
        </w:rPr>
        <w:t>DOŚWIADCZENIE KADRY– WAGA 30%</w:t>
      </w:r>
    </w:p>
    <w:p w:rsidR="00D524CF" w:rsidRPr="0055403C" w:rsidRDefault="00D524CF" w:rsidP="00482079">
      <w:pPr>
        <w:spacing w:after="0"/>
        <w:ind w:firstLine="709"/>
        <w:jc w:val="both"/>
        <w:rPr>
          <w:rFonts w:ascii="Arial" w:hAnsi="Arial" w:cs="Arial"/>
        </w:rPr>
      </w:pPr>
      <w:r w:rsidRPr="0055403C">
        <w:rPr>
          <w:rFonts w:ascii="Arial" w:hAnsi="Arial" w:cs="Arial"/>
        </w:rPr>
        <w:t>REFERENCJE – WAGA 10%</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Oferty oceniane będą punktowo. Maksymalna ilość punktów, jaką po uwzględnieniu wagi może osiągną oferta, wynosi 100  pkt. (cena – maks. 60 pkt., doświadczenie kadry – maks. 30 pkt., referencje – 10 pkt.)</w:t>
      </w:r>
    </w:p>
    <w:p w:rsidR="00D524CF" w:rsidRPr="0055403C" w:rsidRDefault="00D524CF" w:rsidP="00D524CF">
      <w:pPr>
        <w:spacing w:after="0"/>
        <w:jc w:val="both"/>
        <w:rPr>
          <w:rFonts w:ascii="Arial" w:hAnsi="Arial" w:cs="Arial"/>
        </w:rPr>
      </w:pPr>
      <w:r w:rsidRPr="0055403C">
        <w:rPr>
          <w:rFonts w:ascii="Arial" w:hAnsi="Arial" w:cs="Arial"/>
        </w:rPr>
        <w:t>Punkty będą przyznawane według następującej zasady:</w:t>
      </w:r>
    </w:p>
    <w:p w:rsidR="00D524CF" w:rsidRPr="0055403C" w:rsidRDefault="00D524CF" w:rsidP="00D524CF">
      <w:pPr>
        <w:spacing w:after="0"/>
        <w:jc w:val="both"/>
        <w:rPr>
          <w:rFonts w:ascii="Arial" w:hAnsi="Arial" w:cs="Arial"/>
        </w:rPr>
      </w:pPr>
      <w:r w:rsidRPr="0055403C">
        <w:rPr>
          <w:rFonts w:ascii="Arial" w:hAnsi="Arial" w:cs="Arial"/>
        </w:rPr>
        <w:t>Kryterium – cena, podlegać będzie ocenie wg wzoru:</w:t>
      </w:r>
    </w:p>
    <w:p w:rsidR="00D524CF" w:rsidRPr="0055403C" w:rsidRDefault="00D524CF" w:rsidP="00D524CF">
      <w:pPr>
        <w:spacing w:after="0"/>
        <w:jc w:val="both"/>
        <w:rPr>
          <w:rFonts w:ascii="Arial" w:hAnsi="Arial" w:cs="Arial"/>
          <w:vertAlign w:val="subscript"/>
        </w:rPr>
      </w:pPr>
      <w:r w:rsidRPr="0055403C">
        <w:rPr>
          <w:rFonts w:ascii="Arial" w:hAnsi="Arial" w:cs="Arial"/>
        </w:rPr>
        <w:tab/>
      </w:r>
      <w:r w:rsidRPr="0055403C">
        <w:rPr>
          <w:rFonts w:ascii="Arial" w:hAnsi="Arial" w:cs="Arial"/>
          <w:vertAlign w:val="subscript"/>
        </w:rPr>
        <w:t xml:space="preserve">cena najniższa brutto </w:t>
      </w:r>
    </w:p>
    <w:p w:rsidR="00D524CF" w:rsidRPr="0055403C" w:rsidRDefault="00D524CF" w:rsidP="00D524CF">
      <w:pPr>
        <w:spacing w:after="0"/>
        <w:jc w:val="both"/>
        <w:rPr>
          <w:rFonts w:ascii="Arial" w:hAnsi="Arial" w:cs="Arial"/>
        </w:rPr>
      </w:pPr>
      <w:r w:rsidRPr="0055403C">
        <w:rPr>
          <w:rFonts w:ascii="Arial" w:hAnsi="Arial" w:cs="Arial"/>
        </w:rPr>
        <w:t>C= --------------------------------- x 100 x 60 %</w:t>
      </w:r>
    </w:p>
    <w:p w:rsidR="00D524CF" w:rsidRPr="0055403C" w:rsidRDefault="00D524CF" w:rsidP="00D524CF">
      <w:pPr>
        <w:spacing w:after="0"/>
        <w:jc w:val="both"/>
        <w:rPr>
          <w:rFonts w:ascii="Arial" w:hAnsi="Arial" w:cs="Arial"/>
          <w:vertAlign w:val="superscript"/>
        </w:rPr>
      </w:pPr>
      <w:r w:rsidRPr="0055403C">
        <w:rPr>
          <w:rFonts w:ascii="Arial" w:hAnsi="Arial" w:cs="Arial"/>
        </w:rPr>
        <w:t xml:space="preserve">            </w:t>
      </w:r>
      <w:r w:rsidRPr="0055403C">
        <w:rPr>
          <w:rFonts w:ascii="Arial" w:hAnsi="Arial" w:cs="Arial"/>
          <w:vertAlign w:val="superscript"/>
        </w:rPr>
        <w:t xml:space="preserve">cena badanej oferty brutto </w:t>
      </w:r>
    </w:p>
    <w:p w:rsidR="00D524CF" w:rsidRPr="0055403C" w:rsidRDefault="00D524CF" w:rsidP="00D524CF">
      <w:pPr>
        <w:spacing w:after="0"/>
        <w:jc w:val="both"/>
        <w:rPr>
          <w:rFonts w:ascii="Arial" w:hAnsi="Arial" w:cs="Arial"/>
        </w:rPr>
      </w:pPr>
      <w:r w:rsidRPr="0055403C">
        <w:rPr>
          <w:rFonts w:ascii="Arial" w:hAnsi="Arial" w:cs="Arial"/>
        </w:rPr>
        <w:lastRenderedPageBreak/>
        <w:t>Kryterium – doświadczenie kadry na rynku, podlegać będzie ocenie wg wzoru:</w:t>
      </w:r>
    </w:p>
    <w:p w:rsidR="00D524CF" w:rsidRPr="0055403C" w:rsidRDefault="00D524CF" w:rsidP="00D524C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677"/>
        <w:gridCol w:w="1677"/>
        <w:gridCol w:w="1677"/>
        <w:gridCol w:w="1677"/>
      </w:tblGrid>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Doświadczenie kadry </w:t>
            </w:r>
            <w:r w:rsidRPr="0055403C">
              <w:rPr>
                <w:rFonts w:ascii="Arial" w:hAnsi="Arial" w:cs="Arial"/>
              </w:rPr>
              <w:br/>
              <w:t>(w miesiącach)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24-35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36-47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48-95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96-powyżej</w:t>
            </w:r>
          </w:p>
        </w:tc>
      </w:tr>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Liczba przyznanych punktów</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14</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21</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30</w:t>
            </w:r>
          </w:p>
        </w:tc>
      </w:tr>
    </w:tbl>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Kryterium – referencje, podlegać będzie ocenie wg wzoru: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508"/>
        <w:gridCol w:w="1508"/>
        <w:gridCol w:w="1514"/>
        <w:gridCol w:w="1524"/>
        <w:gridCol w:w="1588"/>
      </w:tblGrid>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Referencje </w:t>
            </w:r>
            <w:r w:rsidR="0086160D">
              <w:rPr>
                <w:rFonts w:ascii="Arial" w:hAnsi="Arial" w:cs="Arial"/>
              </w:rPr>
              <w:br/>
            </w:r>
            <w:r w:rsidRPr="0055403C">
              <w:rPr>
                <w:rFonts w:ascii="Arial" w:hAnsi="Arial" w:cs="Arial"/>
              </w:rPr>
              <w:t>(w sztukach)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0-3</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4-7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8-11</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12-15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16 </w:t>
            </w:r>
            <w:r w:rsidR="00D73411">
              <w:rPr>
                <w:rFonts w:ascii="Arial" w:hAnsi="Arial" w:cs="Arial"/>
              </w:rPr>
              <w:t>–</w:t>
            </w:r>
            <w:r w:rsidRPr="0055403C">
              <w:rPr>
                <w:rFonts w:ascii="Arial" w:hAnsi="Arial" w:cs="Arial"/>
              </w:rPr>
              <w:t xml:space="preserve"> powyżej</w:t>
            </w:r>
          </w:p>
        </w:tc>
      </w:tr>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Liczba punktów przyznanych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0</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10</w:t>
            </w:r>
          </w:p>
        </w:tc>
      </w:tr>
    </w:tbl>
    <w:p w:rsidR="00D524CF" w:rsidRPr="0055403C" w:rsidRDefault="00D524CF" w:rsidP="00D524CF">
      <w:pPr>
        <w:spacing w:after="0"/>
        <w:jc w:val="both"/>
        <w:rPr>
          <w:rFonts w:ascii="Arial" w:hAnsi="Arial" w:cs="Arial"/>
        </w:rPr>
      </w:pP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 xml:space="preserve">Liczba punktów przyznana poszczególnym ofertom zostanie obliczona z </w:t>
      </w:r>
      <w:r w:rsidR="00482079">
        <w:rPr>
          <w:rFonts w:ascii="Arial" w:hAnsi="Arial" w:cs="Arial"/>
        </w:rPr>
        <w:t>d</w:t>
      </w:r>
      <w:r w:rsidRPr="0055403C">
        <w:rPr>
          <w:rFonts w:ascii="Arial" w:hAnsi="Arial" w:cs="Arial"/>
        </w:rPr>
        <w:t>okładnością do dwóch miejsc po przecinku, albo z dokładnością wystarczającą do wykazania zróżnicowania ofert niepodlegających odrzuceniu.</w:t>
      </w: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Zamawiający wybierze Wykonawcę, którego oferta otrzyma najwyższą łączną liczbę punktów.</w:t>
      </w: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Jeżeli nie będzie można wybrać oferty najkorzystniejszej z uwagi na to, że dwie lub więcej ofert uzyskają taką samą ocenę punktową, Zamawiający spośród tych ofert wyb</w:t>
      </w:r>
      <w:r w:rsidR="0086160D">
        <w:rPr>
          <w:rFonts w:ascii="Arial" w:hAnsi="Arial" w:cs="Arial"/>
        </w:rPr>
        <w:t>ie</w:t>
      </w:r>
      <w:r w:rsidRPr="0055403C">
        <w:rPr>
          <w:rFonts w:ascii="Arial" w:hAnsi="Arial" w:cs="Arial"/>
        </w:rPr>
        <w:t>rze ofertę z niższą ceną.</w:t>
      </w:r>
    </w:p>
    <w:p w:rsidR="00D524CF" w:rsidRPr="0055403C" w:rsidRDefault="00D524CF" w:rsidP="00D524CF">
      <w:pPr>
        <w:spacing w:after="0"/>
        <w:jc w:val="both"/>
        <w:rPr>
          <w:rFonts w:ascii="Arial" w:hAnsi="Arial" w:cs="Arial"/>
        </w:rPr>
      </w:pPr>
    </w:p>
    <w:p w:rsidR="00D524CF" w:rsidRPr="0055403C" w:rsidRDefault="00D524CF" w:rsidP="0086160D">
      <w:pPr>
        <w:numPr>
          <w:ilvl w:val="0"/>
          <w:numId w:val="1"/>
        </w:numPr>
        <w:spacing w:after="0"/>
        <w:ind w:left="426" w:hanging="568"/>
        <w:jc w:val="both"/>
        <w:rPr>
          <w:rFonts w:ascii="Arial" w:hAnsi="Arial" w:cs="Arial"/>
          <w:b/>
        </w:rPr>
      </w:pPr>
      <w:r w:rsidRPr="0055403C">
        <w:rPr>
          <w:rFonts w:ascii="Arial" w:hAnsi="Arial" w:cs="Arial"/>
          <w:b/>
        </w:rPr>
        <w:t>Informacja o formalnościach, jakie powinny zostać dopełnione po wyborze oferty w celu zawarcia umowy.</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Zamawiający wraz z zawiadomieniem o wyborze najkorzystniejszej oferty poinformuje Wykonawcę, którego oferta została wybrana, o terminie i miejscu spotkania w celu uzgodnienia wszelkich szczegółowych kwestii zawieranej umowy. Jeżeli zostanie wybrana oferta Wykonawców wspólnie ubiegających się o zamówienie Zamawiający będzie żądał umowy regulującej współpracę tych Wykonawców przy realizacji zamówienia.</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 xml:space="preserve">Zamawiający przewiduje zawarcie umowy w terminie nie dłuższym niż </w:t>
      </w:r>
      <w:r w:rsidR="000C451D">
        <w:rPr>
          <w:rFonts w:ascii="Arial" w:hAnsi="Arial" w:cs="Arial"/>
        </w:rPr>
        <w:t>5</w:t>
      </w:r>
      <w:r w:rsidRPr="0055403C">
        <w:rPr>
          <w:rFonts w:ascii="Arial" w:hAnsi="Arial" w:cs="Arial"/>
        </w:rPr>
        <w:t xml:space="preserve"> dni od dnia przekazania zawiadomienia o wyborze oferty.</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Zamawiający może zawrzeć umowę przed upływem terminu określonego w ust. 3, jeżeli została złożona tylko jedna oferta.</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 xml:space="preserve">Zamawiający informuje, a Wykonawca składając ofertę akceptuje, że w umowie będą znajdowały się między innymi następujące zapisy: </w:t>
      </w:r>
    </w:p>
    <w:p w:rsidR="00D524CF" w:rsidRPr="0055403C" w:rsidRDefault="00D524CF" w:rsidP="00725F72">
      <w:pPr>
        <w:numPr>
          <w:ilvl w:val="0"/>
          <w:numId w:val="14"/>
        </w:numPr>
        <w:spacing w:after="0"/>
        <w:jc w:val="both"/>
        <w:rPr>
          <w:rFonts w:ascii="Arial" w:hAnsi="Arial" w:cs="Arial"/>
        </w:rPr>
      </w:pPr>
      <w:bookmarkStart w:id="3" w:name="_Hlk508360282"/>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t>
      </w:r>
    </w:p>
    <w:p w:rsidR="00D524CF" w:rsidRPr="0055403C" w:rsidRDefault="00D524CF" w:rsidP="00725F72">
      <w:pPr>
        <w:numPr>
          <w:ilvl w:val="0"/>
          <w:numId w:val="14"/>
        </w:numPr>
        <w:spacing w:after="0"/>
        <w:jc w:val="both"/>
        <w:rPr>
          <w:rFonts w:ascii="Arial" w:hAnsi="Arial" w:cs="Arial"/>
        </w:rPr>
      </w:pPr>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w:t>
      </w:r>
      <w:r w:rsidRPr="0055403C">
        <w:rPr>
          <w:rFonts w:ascii="Arial" w:hAnsi="Arial" w:cs="Arial"/>
        </w:rPr>
        <w:lastRenderedPageBreak/>
        <w:t xml:space="preserve">lata 2014-2020 w zakresie maksymalnego łącznego zaangażowania zawodowego w realizację wszystkich projektów finansowanych z funduszy strukturalnych i FS oraz działań finansowanych z innych źródeł, w tym środków własnych Zamawiającego i innych podmiotów, mającego nie przekraczać 276 godzin miesięcznie.  </w:t>
      </w:r>
    </w:p>
    <w:p w:rsidR="00D524CF" w:rsidRPr="0055403C" w:rsidRDefault="00D524CF" w:rsidP="00725F72">
      <w:pPr>
        <w:numPr>
          <w:ilvl w:val="0"/>
          <w:numId w:val="14"/>
        </w:numPr>
        <w:spacing w:after="0"/>
        <w:jc w:val="both"/>
        <w:rPr>
          <w:rFonts w:ascii="Arial" w:hAnsi="Arial" w:cs="Arial"/>
        </w:rPr>
      </w:pPr>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D524CF" w:rsidRPr="00482079" w:rsidRDefault="00D524CF" w:rsidP="00725F72">
      <w:pPr>
        <w:pStyle w:val="Akapitzlist"/>
        <w:numPr>
          <w:ilvl w:val="0"/>
          <w:numId w:val="18"/>
        </w:numPr>
        <w:spacing w:after="0"/>
        <w:jc w:val="both"/>
        <w:rPr>
          <w:rFonts w:ascii="Arial" w:hAnsi="Arial" w:cs="Arial"/>
        </w:rPr>
      </w:pPr>
      <w:r w:rsidRPr="00482079">
        <w:rPr>
          <w:rFonts w:ascii="Arial" w:hAnsi="Arial" w:cs="Arial"/>
        </w:rPr>
        <w:t>Przewidujące karę umowną w wysokości 10% łącznego wynagrodzenia Wykonawcy</w:t>
      </w:r>
      <w:r w:rsidR="00482079" w:rsidRPr="00482079">
        <w:rPr>
          <w:rFonts w:ascii="Arial" w:hAnsi="Arial" w:cs="Arial"/>
        </w:rPr>
        <w:t xml:space="preserve"> </w:t>
      </w:r>
      <w:r w:rsidRPr="00482079">
        <w:rPr>
          <w:rFonts w:ascii="Arial" w:hAnsi="Arial" w:cs="Arial"/>
        </w:rPr>
        <w:t xml:space="preserve"> – w przypadku braku możliwości realizowania umowy na rzecz Zamawiającego w wymaganym zakresie. </w:t>
      </w:r>
    </w:p>
    <w:p w:rsidR="00D524CF" w:rsidRPr="0055403C" w:rsidRDefault="00D524CF" w:rsidP="00725F72">
      <w:pPr>
        <w:numPr>
          <w:ilvl w:val="0"/>
          <w:numId w:val="18"/>
        </w:numPr>
        <w:spacing w:after="0"/>
        <w:ind w:left="709" w:hanging="283"/>
        <w:jc w:val="both"/>
        <w:rPr>
          <w:rFonts w:ascii="Arial" w:hAnsi="Arial" w:cs="Arial"/>
        </w:rPr>
      </w:pPr>
      <w:r w:rsidRPr="0055403C">
        <w:rPr>
          <w:rFonts w:ascii="Arial" w:hAnsi="Arial" w:cs="Arial"/>
        </w:rPr>
        <w:t>Przewidujące karę umowną w wysokości 10% łącznego wynagrodzenia Wykonawcy</w:t>
      </w:r>
      <w:r w:rsidR="00482079">
        <w:rPr>
          <w:rFonts w:ascii="Arial" w:hAnsi="Arial" w:cs="Arial"/>
        </w:rPr>
        <w:t xml:space="preserve"> </w:t>
      </w:r>
      <w:r w:rsidRPr="0055403C">
        <w:rPr>
          <w:rFonts w:ascii="Arial" w:hAnsi="Arial" w:cs="Arial"/>
        </w:rPr>
        <w:t xml:space="preserve">w przypadku realizowania przez Wykonawcę umowy niezgodnie z harmonogramem. </w:t>
      </w:r>
    </w:p>
    <w:p w:rsidR="00D524CF" w:rsidRPr="00482079" w:rsidRDefault="00D524CF" w:rsidP="00725F72">
      <w:pPr>
        <w:pStyle w:val="Akapitzlist"/>
        <w:numPr>
          <w:ilvl w:val="0"/>
          <w:numId w:val="18"/>
        </w:numPr>
        <w:spacing w:after="0"/>
        <w:rPr>
          <w:rFonts w:ascii="Arial" w:hAnsi="Arial" w:cs="Arial"/>
        </w:rPr>
      </w:pPr>
      <w:r w:rsidRPr="00482079">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D524CF" w:rsidRPr="00482079" w:rsidRDefault="00D524CF" w:rsidP="00725F72">
      <w:pPr>
        <w:pStyle w:val="Akapitzlist"/>
        <w:numPr>
          <w:ilvl w:val="0"/>
          <w:numId w:val="18"/>
        </w:numPr>
        <w:spacing w:after="0"/>
        <w:jc w:val="both"/>
        <w:rPr>
          <w:rFonts w:ascii="Arial" w:hAnsi="Arial" w:cs="Arial"/>
        </w:rPr>
      </w:pPr>
      <w:r w:rsidRPr="00482079">
        <w:rPr>
          <w:rFonts w:ascii="Arial" w:hAnsi="Arial" w:cs="Arial"/>
        </w:rPr>
        <w:t xml:space="preserve">Zastrzegające Zamawiającemu możliwość potrącenia naliczonych kar umownych </w:t>
      </w:r>
      <w:r w:rsidRPr="00482079">
        <w:rPr>
          <w:rFonts w:ascii="Arial" w:hAnsi="Arial" w:cs="Arial"/>
        </w:rPr>
        <w:br/>
        <w:t xml:space="preserve">z wynagrodzenia Wykonawcy. </w:t>
      </w:r>
    </w:p>
    <w:bookmarkEnd w:id="3"/>
    <w:p w:rsidR="00D524CF" w:rsidRPr="0055403C" w:rsidRDefault="00D524CF" w:rsidP="00725F72">
      <w:pPr>
        <w:numPr>
          <w:ilvl w:val="0"/>
          <w:numId w:val="12"/>
        </w:numPr>
        <w:spacing w:after="0"/>
        <w:jc w:val="both"/>
        <w:rPr>
          <w:rFonts w:ascii="Arial" w:hAnsi="Arial" w:cs="Arial"/>
        </w:rPr>
      </w:pPr>
      <w:r w:rsidRPr="0055403C">
        <w:rPr>
          <w:rFonts w:ascii="Arial" w:hAnsi="Arial" w:cs="Arial"/>
        </w:rPr>
        <w:t>Strony dopuszczają zmiany umowy w zakresie:</w:t>
      </w:r>
    </w:p>
    <w:p w:rsidR="00D524CF" w:rsidRPr="0055403C" w:rsidRDefault="00D524CF" w:rsidP="001507B6">
      <w:pPr>
        <w:spacing w:after="0"/>
        <w:ind w:left="567" w:hanging="207"/>
        <w:jc w:val="both"/>
        <w:rPr>
          <w:rFonts w:ascii="Arial" w:hAnsi="Arial" w:cs="Arial"/>
        </w:rPr>
      </w:pPr>
      <w:r w:rsidRPr="0055403C">
        <w:rPr>
          <w:rFonts w:ascii="Arial" w:hAnsi="Arial" w:cs="Arial"/>
        </w:rPr>
        <w:t>- zmiany terminu wykonania usługi, której konieczność zaistniała wskutek okoliczności niemożliwych do przewidzenia w chwili zawarcia umowy, o czas wynikający z tych okoliczności,</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1507B6">
        <w:rPr>
          <w:rFonts w:ascii="Arial" w:hAnsi="Arial" w:cs="Arial"/>
        </w:rPr>
        <w:t xml:space="preserve"> </w:t>
      </w:r>
      <w:r w:rsidRPr="0055403C">
        <w:rPr>
          <w:rFonts w:ascii="Arial" w:hAnsi="Arial" w:cs="Arial"/>
        </w:rPr>
        <w:t>zmiany obowiązujących przepisów prawa związanych przedmiotowym zamówieniem,</w:t>
      </w:r>
    </w:p>
    <w:p w:rsidR="00D524CF" w:rsidRPr="0055403C" w:rsidRDefault="001507B6" w:rsidP="001507B6">
      <w:pPr>
        <w:spacing w:after="0"/>
        <w:rPr>
          <w:rFonts w:ascii="Arial" w:hAnsi="Arial" w:cs="Arial"/>
        </w:rPr>
      </w:pPr>
      <w:r>
        <w:rPr>
          <w:rFonts w:ascii="Arial" w:hAnsi="Arial" w:cs="Arial"/>
        </w:rPr>
        <w:t xml:space="preserve">      </w:t>
      </w:r>
      <w:r w:rsidR="00D524CF" w:rsidRPr="0055403C">
        <w:rPr>
          <w:rFonts w:ascii="Arial" w:hAnsi="Arial" w:cs="Arial"/>
        </w:rPr>
        <w:t xml:space="preserve">- </w:t>
      </w:r>
      <w:r w:rsidR="00B1729F">
        <w:rPr>
          <w:rFonts w:ascii="Arial" w:hAnsi="Arial" w:cs="Arial"/>
        </w:rPr>
        <w:t xml:space="preserve"> </w:t>
      </w:r>
      <w:r w:rsidR="00D524CF" w:rsidRPr="0055403C">
        <w:rPr>
          <w:rFonts w:ascii="Arial" w:hAnsi="Arial" w:cs="Arial"/>
        </w:rPr>
        <w:t>zmniejszenie ceny netto, w przypadku urzędowej zmiany stawki podatku VAT mającej</w:t>
      </w:r>
      <w:r>
        <w:rPr>
          <w:rFonts w:ascii="Arial" w:hAnsi="Arial" w:cs="Arial"/>
        </w:rPr>
        <w:br/>
        <w:t xml:space="preserve">         </w:t>
      </w:r>
      <w:r w:rsidR="00D524CF" w:rsidRPr="0055403C">
        <w:rPr>
          <w:rFonts w:ascii="Arial" w:hAnsi="Arial" w:cs="Arial"/>
        </w:rPr>
        <w:t xml:space="preserve"> wpływ na ceny, stawki i kwoty podatku VAT,</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B1729F">
        <w:rPr>
          <w:rFonts w:ascii="Arial" w:hAnsi="Arial" w:cs="Arial"/>
        </w:rPr>
        <w:t xml:space="preserve"> </w:t>
      </w:r>
      <w:r w:rsidRPr="0055403C">
        <w:rPr>
          <w:rFonts w:ascii="Arial" w:hAnsi="Arial" w:cs="Arial"/>
        </w:rPr>
        <w:t xml:space="preserve">ostatecznej </w:t>
      </w:r>
      <w:r w:rsidR="001507B6">
        <w:rPr>
          <w:rFonts w:ascii="Arial" w:hAnsi="Arial" w:cs="Arial"/>
        </w:rPr>
        <w:t xml:space="preserve">ilości </w:t>
      </w:r>
      <w:r w:rsidRPr="0055403C">
        <w:rPr>
          <w:rFonts w:ascii="Arial" w:hAnsi="Arial" w:cs="Arial"/>
        </w:rPr>
        <w:t xml:space="preserve"> Uczestników Projektu</w:t>
      </w:r>
      <w:r w:rsidR="001507B6">
        <w:rPr>
          <w:rFonts w:ascii="Arial" w:hAnsi="Arial" w:cs="Arial"/>
        </w:rPr>
        <w:t>,</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B1729F">
        <w:rPr>
          <w:rFonts w:ascii="Arial" w:hAnsi="Arial" w:cs="Arial"/>
        </w:rPr>
        <w:t xml:space="preserve"> </w:t>
      </w:r>
      <w:r w:rsidRPr="0055403C">
        <w:rPr>
          <w:rFonts w:ascii="Arial" w:hAnsi="Arial" w:cs="Arial"/>
        </w:rPr>
        <w:t>zmiany wartości przedmiotowej umowy, wynikającej z okoliczności określonych w pkt. 2 i 3 o zakres tych zmian.</w:t>
      </w:r>
    </w:p>
    <w:p w:rsidR="00D524CF" w:rsidRDefault="00D524CF" w:rsidP="00D524CF">
      <w:pPr>
        <w:spacing w:after="0"/>
        <w:jc w:val="both"/>
        <w:rPr>
          <w:rFonts w:ascii="Arial" w:hAnsi="Arial" w:cs="Arial"/>
          <w:color w:val="FF0000"/>
        </w:rPr>
      </w:pPr>
    </w:p>
    <w:p w:rsidR="001507B6" w:rsidRPr="0055403C" w:rsidRDefault="001507B6" w:rsidP="00D524CF">
      <w:pPr>
        <w:spacing w:after="0"/>
        <w:jc w:val="both"/>
        <w:rPr>
          <w:rFonts w:ascii="Arial" w:hAnsi="Arial" w:cs="Arial"/>
          <w:color w:val="FF0000"/>
        </w:rPr>
      </w:pPr>
    </w:p>
    <w:p w:rsidR="00D524CF" w:rsidRPr="00B1729F" w:rsidRDefault="00D524CF" w:rsidP="00D524CF">
      <w:pPr>
        <w:numPr>
          <w:ilvl w:val="0"/>
          <w:numId w:val="1"/>
        </w:numPr>
        <w:spacing w:after="0"/>
        <w:jc w:val="both"/>
        <w:rPr>
          <w:rFonts w:ascii="Arial" w:hAnsi="Arial" w:cs="Arial"/>
          <w:b/>
        </w:rPr>
      </w:pPr>
      <w:r w:rsidRPr="00B1729F">
        <w:rPr>
          <w:rFonts w:ascii="Arial" w:hAnsi="Arial" w:cs="Arial"/>
          <w:b/>
        </w:rPr>
        <w:t>Wymagania dotyczące wadium:</w:t>
      </w:r>
    </w:p>
    <w:p w:rsidR="00D524CF" w:rsidRPr="00B1729F" w:rsidRDefault="00D524CF" w:rsidP="00D524CF">
      <w:pPr>
        <w:spacing w:after="0"/>
        <w:jc w:val="both"/>
        <w:rPr>
          <w:rFonts w:ascii="Arial" w:hAnsi="Arial" w:cs="Arial"/>
        </w:rPr>
      </w:pPr>
      <w:r w:rsidRPr="00B1729F">
        <w:rPr>
          <w:rFonts w:ascii="Arial" w:hAnsi="Arial" w:cs="Arial"/>
        </w:rPr>
        <w:t xml:space="preserve">Oferta zawierająca całość przedmiotu zamówienia powinna być zabezpieczona wadium </w:t>
      </w:r>
      <w:r w:rsidR="001507B6">
        <w:rPr>
          <w:rFonts w:ascii="Arial" w:hAnsi="Arial" w:cs="Arial"/>
        </w:rPr>
        <w:br/>
      </w:r>
      <w:r w:rsidRPr="00B1729F">
        <w:rPr>
          <w:rFonts w:ascii="Arial" w:hAnsi="Arial" w:cs="Arial"/>
        </w:rPr>
        <w:t xml:space="preserve">w wysokości:  </w:t>
      </w:r>
      <w:r w:rsidR="000B7624">
        <w:rPr>
          <w:rFonts w:ascii="Arial" w:hAnsi="Arial" w:cs="Arial"/>
        </w:rPr>
        <w:t>2160</w:t>
      </w:r>
      <w:r w:rsidRPr="00B1729F">
        <w:rPr>
          <w:rFonts w:ascii="Arial" w:hAnsi="Arial" w:cs="Arial"/>
        </w:rPr>
        <w:t xml:space="preserve">,00 zł (słownie: </w:t>
      </w:r>
      <w:r w:rsidR="000B7624">
        <w:rPr>
          <w:rFonts w:ascii="Arial" w:hAnsi="Arial" w:cs="Arial"/>
        </w:rPr>
        <w:t>dwa</w:t>
      </w:r>
      <w:r w:rsidRPr="00B1729F">
        <w:rPr>
          <w:rFonts w:ascii="Arial" w:hAnsi="Arial" w:cs="Arial"/>
        </w:rPr>
        <w:t xml:space="preserve"> tysiące </w:t>
      </w:r>
      <w:r w:rsidR="000B7624">
        <w:rPr>
          <w:rFonts w:ascii="Arial" w:hAnsi="Arial" w:cs="Arial"/>
        </w:rPr>
        <w:t xml:space="preserve">sto sześćdziesiąt </w:t>
      </w:r>
      <w:r w:rsidRPr="00B1729F">
        <w:rPr>
          <w:rFonts w:ascii="Arial" w:hAnsi="Arial" w:cs="Arial"/>
        </w:rPr>
        <w:t xml:space="preserve">złotych). </w:t>
      </w:r>
    </w:p>
    <w:p w:rsidR="00D524CF" w:rsidRPr="00B1729F" w:rsidRDefault="00D524CF" w:rsidP="00D524CF">
      <w:pPr>
        <w:spacing w:after="0"/>
        <w:jc w:val="both"/>
        <w:rPr>
          <w:rFonts w:ascii="Arial" w:hAnsi="Arial" w:cs="Arial"/>
        </w:rPr>
      </w:pPr>
      <w:r w:rsidRPr="00B1729F">
        <w:rPr>
          <w:rFonts w:ascii="Arial" w:hAnsi="Arial" w:cs="Arial"/>
        </w:rPr>
        <w:t>Wadium wnosi się przed upływem terminu składania ofert w następującej formie:</w:t>
      </w:r>
    </w:p>
    <w:p w:rsidR="00D524CF" w:rsidRPr="00B1729F" w:rsidRDefault="00D524CF" w:rsidP="00D524CF">
      <w:pPr>
        <w:spacing w:after="0"/>
        <w:jc w:val="both"/>
        <w:rPr>
          <w:rFonts w:ascii="Arial" w:hAnsi="Arial" w:cs="Arial"/>
        </w:rPr>
      </w:pPr>
      <w:r w:rsidRPr="00B1729F">
        <w:rPr>
          <w:rFonts w:ascii="Arial" w:hAnsi="Arial" w:cs="Arial"/>
        </w:rPr>
        <w:t>W przypadku wniesienia wadium w formie pieniężnej należy je wpłacić przelewem na konto Zamawiającego:</w:t>
      </w:r>
    </w:p>
    <w:p w:rsidR="00D524CF" w:rsidRPr="00B1729F" w:rsidRDefault="00D524CF" w:rsidP="00D524CF">
      <w:pPr>
        <w:spacing w:after="0"/>
        <w:jc w:val="both"/>
        <w:rPr>
          <w:rFonts w:ascii="Arial" w:hAnsi="Arial" w:cs="Arial"/>
        </w:rPr>
      </w:pPr>
      <w:r w:rsidRPr="00B1729F">
        <w:rPr>
          <w:rFonts w:ascii="Arial" w:hAnsi="Arial" w:cs="Arial"/>
        </w:rPr>
        <w:t>Nazwa banku: ING BANK ŚLĄSKI SA</w:t>
      </w:r>
    </w:p>
    <w:p w:rsidR="00D524CF" w:rsidRPr="00B1729F" w:rsidRDefault="00D524CF" w:rsidP="00D524CF">
      <w:pPr>
        <w:spacing w:after="0"/>
        <w:jc w:val="both"/>
        <w:rPr>
          <w:rFonts w:ascii="Arial" w:hAnsi="Arial" w:cs="Arial"/>
        </w:rPr>
      </w:pPr>
      <w:r w:rsidRPr="00B1729F">
        <w:rPr>
          <w:rFonts w:ascii="Arial" w:hAnsi="Arial" w:cs="Arial"/>
        </w:rPr>
        <w:t>Numer konta: 65 1050 1416 1000 0023 2271 5919</w:t>
      </w:r>
    </w:p>
    <w:p w:rsidR="00D524CF" w:rsidRPr="00B1729F" w:rsidRDefault="00D524CF" w:rsidP="00D524CF">
      <w:pPr>
        <w:spacing w:after="0"/>
        <w:jc w:val="both"/>
        <w:rPr>
          <w:rFonts w:ascii="Arial" w:hAnsi="Arial" w:cs="Arial"/>
        </w:rPr>
      </w:pPr>
      <w:r w:rsidRPr="00B1729F">
        <w:rPr>
          <w:rFonts w:ascii="Arial" w:hAnsi="Arial" w:cs="Arial"/>
        </w:rPr>
        <w:t>powołując się na nazwę postępowania, oraz podając nazwę banku i numer swojego konta, na które należy zwrócić wadium.</w:t>
      </w:r>
    </w:p>
    <w:p w:rsidR="00D524CF" w:rsidRPr="00B1729F" w:rsidRDefault="00D524CF" w:rsidP="00D524CF">
      <w:pPr>
        <w:spacing w:after="0"/>
        <w:jc w:val="both"/>
        <w:rPr>
          <w:rFonts w:ascii="Arial" w:hAnsi="Arial" w:cs="Arial"/>
        </w:rPr>
      </w:pPr>
      <w:r w:rsidRPr="00B1729F">
        <w:rPr>
          <w:rFonts w:ascii="Arial" w:hAnsi="Arial" w:cs="Arial"/>
        </w:rPr>
        <w:t>Za skuteczne wniesione wadium w pieniądzu, Zamawiający uważa wadium, które w oznaczonym terminie (przed upływem terminu składania ofert) znajdzie się na rachunku bankowym Zamawiającego (decyduje data uznania rachunku Zamawiającego).</w:t>
      </w:r>
    </w:p>
    <w:p w:rsidR="00D524CF" w:rsidRPr="00B1729F" w:rsidRDefault="00D524CF" w:rsidP="00D524CF">
      <w:pPr>
        <w:spacing w:after="0"/>
        <w:jc w:val="both"/>
        <w:rPr>
          <w:rFonts w:ascii="Arial" w:hAnsi="Arial" w:cs="Arial"/>
        </w:rPr>
      </w:pPr>
      <w:r w:rsidRPr="00B1729F">
        <w:rPr>
          <w:rFonts w:ascii="Arial" w:hAnsi="Arial" w:cs="Arial"/>
        </w:rPr>
        <w:t xml:space="preserve">Zamawiający zwróci wadium wszystkim Wykonawcom niezwłocznie po wyborze oferty najkorzystniejszej lub unieważnieniu postępowania, z wyjątkiem Wykonawcy, którego oferta </w:t>
      </w:r>
      <w:r w:rsidRPr="00B1729F">
        <w:rPr>
          <w:rFonts w:ascii="Arial" w:hAnsi="Arial" w:cs="Arial"/>
        </w:rPr>
        <w:lastRenderedPageBreak/>
        <w:t>została wybrana jako najkorzystniejsza. Wykonawcy, którego oferta została wybrana jako najkorzystniejsza, Zamawiający zwróci wadium niezwłocznie po zawarciu umowy oraz wniesieniu zabezpieczenia należytego wykonania umowy, o którym mowa poniżej.</w:t>
      </w:r>
    </w:p>
    <w:p w:rsidR="00D524CF" w:rsidRPr="00B1729F" w:rsidRDefault="00D524CF" w:rsidP="00D524CF">
      <w:pPr>
        <w:spacing w:after="0"/>
        <w:jc w:val="both"/>
        <w:rPr>
          <w:rFonts w:ascii="Arial" w:hAnsi="Arial" w:cs="Arial"/>
        </w:rPr>
      </w:pPr>
      <w:bookmarkStart w:id="4" w:name="_Hlk508370679"/>
      <w:r w:rsidRPr="00B1729F">
        <w:rPr>
          <w:rFonts w:ascii="Arial" w:hAnsi="Arial" w:cs="Arial"/>
        </w:rPr>
        <w:t xml:space="preserve">Zabezpieczenie należytego wykonania umowy: </w:t>
      </w:r>
    </w:p>
    <w:p w:rsidR="00D524CF" w:rsidRPr="00B1729F" w:rsidRDefault="00D524CF" w:rsidP="00D524CF">
      <w:pPr>
        <w:spacing w:after="0"/>
        <w:jc w:val="both"/>
        <w:rPr>
          <w:rFonts w:ascii="Arial" w:hAnsi="Arial" w:cs="Arial"/>
        </w:rPr>
      </w:pPr>
      <w:r w:rsidRPr="00B1729F">
        <w:rPr>
          <w:rFonts w:ascii="Arial" w:hAnsi="Arial" w:cs="Arial"/>
        </w:rPr>
        <w:t xml:space="preserve">Zamawiający wymaga od Wykonawcy wniesienia zabezpieczenia należytego wykonania umowy w formie weksla </w:t>
      </w:r>
      <w:proofErr w:type="spellStart"/>
      <w:r w:rsidR="001507B6">
        <w:rPr>
          <w:rFonts w:ascii="Arial" w:hAnsi="Arial" w:cs="Arial"/>
        </w:rPr>
        <w:t>in</w:t>
      </w:r>
      <w:proofErr w:type="spellEnd"/>
      <w:r w:rsidRPr="00B1729F">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 </w:t>
      </w:r>
      <w:r w:rsidRPr="00B1729F">
        <w:rPr>
          <w:rFonts w:ascii="Arial" w:hAnsi="Arial" w:cs="Arial"/>
        </w:rPr>
        <w:br/>
        <w:t xml:space="preserve">z dochodzeniem należności, w tym kosztami sądowymi i obsługi prawnej, w przypadku niewykonania lub nienależytego wykonania zobowiązań wynikających z zawartej z Wykonawcą umowy. </w:t>
      </w:r>
    </w:p>
    <w:bookmarkEnd w:id="4"/>
    <w:p w:rsidR="00D524CF" w:rsidRPr="00B1729F" w:rsidRDefault="00D524CF" w:rsidP="00D524CF">
      <w:pPr>
        <w:spacing w:after="0"/>
        <w:jc w:val="both"/>
        <w:rPr>
          <w:rFonts w:ascii="Arial" w:hAnsi="Arial" w:cs="Arial"/>
        </w:rPr>
      </w:pPr>
      <w:r w:rsidRPr="00B1729F">
        <w:rPr>
          <w:rFonts w:ascii="Arial" w:hAnsi="Arial" w:cs="Arial"/>
        </w:rPr>
        <w:t xml:space="preserve">Zamawiający zwraca zabezpieczenie w terminie 30 dni od dnia wykonania zamówienia i uznania przez zamawiającego za należycie wykonane (tj. po potwierdzeniu prawidłowej realizacji przedmiotu umowy protokołem podpisanym przez Zamawiającego). </w:t>
      </w:r>
    </w:p>
    <w:p w:rsidR="00D524CF" w:rsidRPr="00B1729F" w:rsidRDefault="00D524CF" w:rsidP="00D524CF">
      <w:pPr>
        <w:spacing w:after="0"/>
        <w:jc w:val="both"/>
        <w:rPr>
          <w:rFonts w:ascii="Arial" w:hAnsi="Arial" w:cs="Arial"/>
        </w:rPr>
      </w:pPr>
    </w:p>
    <w:p w:rsidR="00D524CF" w:rsidRPr="00B1729F" w:rsidRDefault="00D524CF" w:rsidP="00B1729F">
      <w:pPr>
        <w:pStyle w:val="Akapitzlist"/>
        <w:numPr>
          <w:ilvl w:val="0"/>
          <w:numId w:val="1"/>
        </w:numPr>
        <w:spacing w:after="0"/>
        <w:jc w:val="both"/>
        <w:rPr>
          <w:rFonts w:ascii="Arial" w:hAnsi="Arial" w:cs="Arial"/>
          <w:b/>
        </w:rPr>
      </w:pPr>
      <w:r w:rsidRPr="00B1729F">
        <w:rPr>
          <w:rFonts w:ascii="Arial" w:hAnsi="Arial" w:cs="Arial"/>
          <w:b/>
        </w:rPr>
        <w:t>Załączniki</w:t>
      </w:r>
    </w:p>
    <w:p w:rsidR="00D524CF" w:rsidRPr="0055403C" w:rsidRDefault="00D524CF" w:rsidP="000E2BC8">
      <w:pPr>
        <w:spacing w:after="0"/>
        <w:rPr>
          <w:rFonts w:ascii="Arial" w:hAnsi="Arial" w:cs="Arial"/>
        </w:rPr>
      </w:pPr>
      <w:r w:rsidRPr="0055403C">
        <w:rPr>
          <w:rFonts w:ascii="Arial" w:hAnsi="Arial" w:cs="Arial"/>
        </w:rPr>
        <w:t>Załącznik nr 1 – Formularz ofertowy</w:t>
      </w:r>
    </w:p>
    <w:p w:rsidR="00D524CF" w:rsidRPr="0055403C" w:rsidRDefault="00D524CF" w:rsidP="000E2BC8">
      <w:pPr>
        <w:spacing w:after="0"/>
        <w:rPr>
          <w:rFonts w:ascii="Arial" w:hAnsi="Arial" w:cs="Arial"/>
        </w:rPr>
      </w:pPr>
      <w:r w:rsidRPr="0055403C">
        <w:rPr>
          <w:rFonts w:ascii="Arial" w:hAnsi="Arial" w:cs="Arial"/>
        </w:rPr>
        <w:t>Załącznik nr 2 – Oświadczenie o spełnianiu warunków udziału w postępowaniu</w:t>
      </w:r>
    </w:p>
    <w:p w:rsidR="00D524CF" w:rsidRPr="0055403C" w:rsidRDefault="00D524CF" w:rsidP="000E2BC8">
      <w:pPr>
        <w:spacing w:after="0"/>
        <w:rPr>
          <w:rFonts w:ascii="Arial" w:hAnsi="Arial" w:cs="Arial"/>
        </w:rPr>
      </w:pPr>
      <w:r w:rsidRPr="0055403C">
        <w:rPr>
          <w:rFonts w:ascii="Arial" w:hAnsi="Arial" w:cs="Arial"/>
        </w:rPr>
        <w:t>Załącznik nr 3 – Wykaz osób przewidzianych do realizacji zamówienia</w:t>
      </w:r>
    </w:p>
    <w:p w:rsidR="00D524CF" w:rsidRPr="0055403C" w:rsidRDefault="00D524CF" w:rsidP="000E2BC8">
      <w:pPr>
        <w:spacing w:after="0"/>
        <w:rPr>
          <w:rFonts w:ascii="Arial" w:hAnsi="Arial" w:cs="Arial"/>
        </w:rPr>
      </w:pPr>
      <w:r w:rsidRPr="0055403C">
        <w:rPr>
          <w:rFonts w:ascii="Arial" w:hAnsi="Arial" w:cs="Arial"/>
        </w:rPr>
        <w:t>Załącznik nr 4 – Wykaz wykonywanych usług w okresie ostatnich 2 lat</w:t>
      </w:r>
    </w:p>
    <w:p w:rsidR="00D524CF" w:rsidRPr="0055403C" w:rsidRDefault="00D524CF" w:rsidP="000E2BC8">
      <w:pPr>
        <w:spacing w:after="0"/>
        <w:rPr>
          <w:rFonts w:ascii="Arial" w:hAnsi="Arial" w:cs="Arial"/>
        </w:rPr>
      </w:pPr>
      <w:r w:rsidRPr="0055403C">
        <w:rPr>
          <w:rFonts w:ascii="Arial" w:hAnsi="Arial" w:cs="Arial"/>
        </w:rPr>
        <w:t>Załącznik nr 5 – Oświadczenie o braku powiązań osobowych lub kapitałowych</w:t>
      </w:r>
    </w:p>
    <w:p w:rsidR="00725F72" w:rsidRDefault="00D524CF" w:rsidP="000E2BC8">
      <w:pPr>
        <w:spacing w:after="0"/>
        <w:rPr>
          <w:rFonts w:ascii="Arial" w:hAnsi="Arial" w:cs="Arial"/>
        </w:rPr>
      </w:pPr>
      <w:r w:rsidRPr="0055403C">
        <w:rPr>
          <w:rFonts w:ascii="Arial" w:hAnsi="Arial" w:cs="Arial"/>
        </w:rPr>
        <w:t xml:space="preserve">Załącznik nr 6 – </w:t>
      </w:r>
      <w:r w:rsidR="006D0127">
        <w:rPr>
          <w:rFonts w:ascii="Arial" w:hAnsi="Arial" w:cs="Arial"/>
        </w:rPr>
        <w:t xml:space="preserve">Wzór </w:t>
      </w:r>
      <w:r w:rsidR="00042BCF">
        <w:rPr>
          <w:rFonts w:ascii="Arial" w:hAnsi="Arial" w:cs="Arial"/>
        </w:rPr>
        <w:t>Umow</w:t>
      </w:r>
      <w:r w:rsidR="006D0127">
        <w:rPr>
          <w:rFonts w:ascii="Arial" w:hAnsi="Arial" w:cs="Arial"/>
        </w:rPr>
        <w:t>y na realizację szkoleń zawodowych</w:t>
      </w:r>
    </w:p>
    <w:p w:rsidR="00D524CF" w:rsidRDefault="00042BCF" w:rsidP="000E2BC8">
      <w:pPr>
        <w:spacing w:after="0"/>
        <w:rPr>
          <w:rFonts w:ascii="Arial" w:hAnsi="Arial" w:cs="Arial"/>
        </w:rPr>
      </w:pPr>
      <w:r w:rsidRPr="0055403C">
        <w:rPr>
          <w:rFonts w:ascii="Arial" w:hAnsi="Arial" w:cs="Arial"/>
        </w:rPr>
        <w:t xml:space="preserve">Załącznik nr </w:t>
      </w:r>
      <w:r>
        <w:rPr>
          <w:rFonts w:ascii="Arial" w:hAnsi="Arial" w:cs="Arial"/>
        </w:rPr>
        <w:t>7</w:t>
      </w:r>
      <w:r w:rsidRPr="0055403C">
        <w:rPr>
          <w:rFonts w:ascii="Arial" w:hAnsi="Arial" w:cs="Arial"/>
        </w:rPr>
        <w:t xml:space="preserve"> – </w:t>
      </w:r>
      <w:r w:rsidR="000C451D">
        <w:rPr>
          <w:rFonts w:ascii="Arial" w:hAnsi="Arial" w:cs="Arial"/>
        </w:rPr>
        <w:t>Klauzula Informacyjna</w:t>
      </w:r>
    </w:p>
    <w:p w:rsidR="000E2BC8" w:rsidRPr="00980C36" w:rsidRDefault="000C451D" w:rsidP="000E2BC8">
      <w:pPr>
        <w:tabs>
          <w:tab w:val="left" w:pos="993"/>
        </w:tabs>
        <w:suppressAutoHyphens/>
        <w:spacing w:after="0"/>
        <w:rPr>
          <w:rFonts w:ascii="Arial" w:eastAsia="Arial" w:hAnsi="Arial" w:cs="Arial"/>
          <w:color w:val="000000"/>
          <w:lang w:eastAsia="ar-SA"/>
        </w:rPr>
      </w:pPr>
      <w:r w:rsidRPr="0055403C">
        <w:rPr>
          <w:rFonts w:ascii="Arial" w:hAnsi="Arial" w:cs="Arial"/>
        </w:rPr>
        <w:t xml:space="preserve">Załącznik nr </w:t>
      </w:r>
      <w:r w:rsidR="00042BCF">
        <w:rPr>
          <w:rFonts w:ascii="Arial" w:hAnsi="Arial" w:cs="Arial"/>
        </w:rPr>
        <w:t>8</w:t>
      </w:r>
      <w:r w:rsidR="000E2BC8" w:rsidRPr="0055403C">
        <w:rPr>
          <w:rFonts w:ascii="Arial" w:hAnsi="Arial" w:cs="Arial"/>
        </w:rPr>
        <w:t xml:space="preserve"> –</w:t>
      </w:r>
      <w:r w:rsidR="000E2BC8">
        <w:rPr>
          <w:rFonts w:ascii="Arial" w:hAnsi="Arial" w:cs="Arial"/>
        </w:rPr>
        <w:t xml:space="preserve"> Oświadczenie wykonawcy </w:t>
      </w:r>
      <w:r w:rsidR="000E2BC8">
        <w:rPr>
          <w:rFonts w:ascii="Arial" w:eastAsia="Arial" w:hAnsi="Arial" w:cs="Arial"/>
          <w:color w:val="000000"/>
          <w:lang w:eastAsia="ar-SA"/>
        </w:rPr>
        <w:t>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000E2BC8">
        <w:rPr>
          <w:rFonts w:ascii="Arial" w:eastAsia="Arial" w:hAnsi="Arial" w:cs="Arial"/>
          <w:color w:val="000000"/>
          <w:lang w:eastAsia="ar-SA"/>
        </w:rPr>
        <w:t>Dz.Urz.UE</w:t>
      </w:r>
      <w:proofErr w:type="spellEnd"/>
      <w:r w:rsidR="000E2BC8">
        <w:rPr>
          <w:rFonts w:ascii="Arial" w:eastAsia="Arial" w:hAnsi="Arial" w:cs="Arial"/>
          <w:color w:val="000000"/>
          <w:lang w:eastAsia="ar-SA"/>
        </w:rPr>
        <w:t xml:space="preserve"> L119 04.05.2016, str. 1) </w:t>
      </w:r>
    </w:p>
    <w:p w:rsidR="000C451D" w:rsidRPr="0055403C" w:rsidRDefault="000C451D" w:rsidP="000E2BC8">
      <w:pPr>
        <w:spacing w:after="0"/>
        <w:jc w:val="both"/>
        <w:rPr>
          <w:rFonts w:ascii="Arial" w:hAnsi="Arial" w:cs="Arial"/>
        </w:rPr>
      </w:pPr>
    </w:p>
    <w:p w:rsidR="00D524CF" w:rsidRPr="0055403C" w:rsidRDefault="00D524CF" w:rsidP="00D524CF">
      <w:pPr>
        <w:spacing w:after="0"/>
        <w:jc w:val="both"/>
        <w:rPr>
          <w:rFonts w:ascii="Arial" w:hAnsi="Arial" w:cs="Arial"/>
        </w:rPr>
      </w:pPr>
    </w:p>
    <w:p w:rsidR="00D524CF" w:rsidRDefault="00D524C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B1729F" w:rsidRDefault="00B1729F" w:rsidP="00D524CF">
      <w:pPr>
        <w:spacing w:after="0"/>
        <w:rPr>
          <w:rFonts w:ascii="Arial" w:hAnsi="Arial" w:cs="Arial"/>
        </w:rPr>
      </w:pPr>
    </w:p>
    <w:p w:rsidR="00222018" w:rsidRDefault="00222018" w:rsidP="00D524CF">
      <w:pPr>
        <w:spacing w:after="0"/>
        <w:rPr>
          <w:rFonts w:ascii="Arial" w:hAnsi="Arial" w:cs="Arial"/>
        </w:rPr>
      </w:pPr>
    </w:p>
    <w:p w:rsidR="008E3CBB" w:rsidRDefault="008E3CBB" w:rsidP="00D524CF">
      <w:pPr>
        <w:spacing w:after="0"/>
        <w:rPr>
          <w:rFonts w:ascii="Arial" w:hAnsi="Arial" w:cs="Arial"/>
        </w:rPr>
      </w:pPr>
    </w:p>
    <w:p w:rsidR="008E3CBB" w:rsidRDefault="008E3CBB" w:rsidP="00D524CF">
      <w:pPr>
        <w:spacing w:after="0"/>
        <w:rPr>
          <w:rFonts w:ascii="Arial" w:hAnsi="Arial" w:cs="Arial"/>
        </w:rPr>
      </w:pPr>
    </w:p>
    <w:p w:rsidR="008E3CBB" w:rsidRDefault="008E3CBB" w:rsidP="00D524CF">
      <w:pPr>
        <w:spacing w:after="0"/>
        <w:rPr>
          <w:rFonts w:ascii="Arial" w:hAnsi="Arial" w:cs="Arial"/>
        </w:rPr>
      </w:pPr>
    </w:p>
    <w:p w:rsidR="008E3CBB" w:rsidRDefault="008E3CBB" w:rsidP="00D524CF">
      <w:pPr>
        <w:spacing w:after="0"/>
        <w:rPr>
          <w:rFonts w:ascii="Arial" w:hAnsi="Arial" w:cs="Arial"/>
        </w:rPr>
      </w:pPr>
    </w:p>
    <w:p w:rsidR="008E3CBB" w:rsidRDefault="008E3CBB" w:rsidP="00D524CF">
      <w:pPr>
        <w:spacing w:after="0"/>
        <w:rPr>
          <w:rFonts w:ascii="Arial" w:hAnsi="Arial" w:cs="Arial"/>
        </w:rPr>
      </w:pPr>
    </w:p>
    <w:p w:rsidR="008E3CBB" w:rsidRDefault="008E3CBB" w:rsidP="00D524CF">
      <w:pPr>
        <w:spacing w:after="0"/>
        <w:rPr>
          <w:rFonts w:ascii="Arial" w:hAnsi="Arial" w:cs="Arial"/>
        </w:rPr>
      </w:pPr>
    </w:p>
    <w:p w:rsidR="008E3CBB" w:rsidRDefault="008E3CBB" w:rsidP="00D524CF">
      <w:pPr>
        <w:spacing w:after="0"/>
        <w:rPr>
          <w:rFonts w:ascii="Arial" w:hAnsi="Arial" w:cs="Arial"/>
        </w:rPr>
      </w:pPr>
    </w:p>
    <w:p w:rsidR="008E3CBB" w:rsidRDefault="008E3CBB"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1 do SIWZ</w:t>
      </w:r>
    </w:p>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w:t>
      </w:r>
    </w:p>
    <w:p w:rsidR="00D524CF" w:rsidRPr="0055403C" w:rsidRDefault="00D524CF" w:rsidP="00D524CF">
      <w:pPr>
        <w:spacing w:after="0"/>
        <w:jc w:val="both"/>
        <w:rPr>
          <w:rFonts w:ascii="Arial" w:hAnsi="Arial" w:cs="Arial"/>
        </w:rPr>
      </w:pPr>
      <w:r w:rsidRPr="0055403C">
        <w:rPr>
          <w:rFonts w:ascii="Arial" w:hAnsi="Arial" w:cs="Arial"/>
        </w:rPr>
        <w:t>(pieczęć firmowa Wykonawcy)</w:t>
      </w:r>
    </w:p>
    <w:p w:rsidR="00D524CF" w:rsidRPr="0055403C" w:rsidRDefault="00D524CF" w:rsidP="00D524CF">
      <w:pPr>
        <w:spacing w:after="0"/>
        <w:jc w:val="both"/>
        <w:rPr>
          <w:rFonts w:ascii="Arial" w:hAnsi="Arial" w:cs="Arial"/>
        </w:rPr>
      </w:pPr>
    </w:p>
    <w:p w:rsidR="00D524CF" w:rsidRPr="0055403C" w:rsidRDefault="00D524CF"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r w:rsidRPr="0055403C">
        <w:rPr>
          <w:rFonts w:ascii="Arial" w:hAnsi="Arial" w:cs="Arial"/>
          <w:b/>
        </w:rPr>
        <w:t>FORMULARZ OFERTOWY</w:t>
      </w:r>
    </w:p>
    <w:p w:rsidR="00D524CF" w:rsidRPr="0055403C" w:rsidRDefault="00D524CF"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p>
    <w:p w:rsidR="001507B6" w:rsidRDefault="00D524CF" w:rsidP="00B1729F">
      <w:pPr>
        <w:rPr>
          <w:rFonts w:ascii="Arial" w:hAnsi="Arial" w:cs="Arial"/>
          <w:b/>
        </w:rPr>
      </w:pPr>
      <w:r w:rsidRPr="0055403C">
        <w:rPr>
          <w:rFonts w:ascii="Arial" w:hAnsi="Arial" w:cs="Arial"/>
        </w:rPr>
        <w:t xml:space="preserve">Składam ofertę na </w:t>
      </w:r>
      <w:r w:rsidRPr="0055403C">
        <w:rPr>
          <w:rFonts w:ascii="Arial" w:hAnsi="Arial" w:cs="Arial"/>
          <w:b/>
        </w:rPr>
        <w:t>Świadczenie</w:t>
      </w:r>
      <w:r w:rsidRPr="0055403C">
        <w:rPr>
          <w:rFonts w:ascii="Arial" w:hAnsi="Arial" w:cs="Arial"/>
        </w:rPr>
        <w:t xml:space="preserve"> </w:t>
      </w:r>
      <w:r w:rsidRPr="0055403C">
        <w:rPr>
          <w:rFonts w:ascii="Arial" w:hAnsi="Arial" w:cs="Arial"/>
          <w:b/>
        </w:rPr>
        <w:t xml:space="preserve">grupowych szkoleń zawodowych: </w:t>
      </w:r>
    </w:p>
    <w:p w:rsidR="00B1729F" w:rsidRPr="0055403C" w:rsidRDefault="00D524CF" w:rsidP="00B1729F">
      <w:pPr>
        <w:rPr>
          <w:rFonts w:ascii="Arial" w:hAnsi="Arial" w:cs="Arial"/>
          <w:b/>
        </w:rPr>
      </w:pPr>
      <w:r w:rsidRPr="0055403C">
        <w:rPr>
          <w:rFonts w:ascii="Arial" w:hAnsi="Arial" w:cs="Arial"/>
          <w:b/>
        </w:rPr>
        <w:br/>
      </w:r>
      <w:r w:rsidR="00B1729F" w:rsidRPr="0055403C">
        <w:rPr>
          <w:rFonts w:ascii="Arial" w:hAnsi="Arial" w:cs="Arial"/>
          <w:b/>
        </w:rPr>
        <w:t>Pracownik administracyjno-biurowy z podstawą obsługi komputera ECCC</w:t>
      </w:r>
    </w:p>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w:t>
      </w:r>
    </w:p>
    <w:p w:rsidR="00D524CF" w:rsidRPr="0055403C" w:rsidRDefault="00D524CF" w:rsidP="00D524CF">
      <w:pPr>
        <w:spacing w:after="0"/>
        <w:jc w:val="center"/>
        <w:rPr>
          <w:rFonts w:ascii="Arial" w:hAnsi="Arial" w:cs="Arial"/>
        </w:rPr>
      </w:pPr>
      <w:r w:rsidRPr="0055403C">
        <w:rPr>
          <w:rFonts w:ascii="Arial" w:hAnsi="Arial" w:cs="Arial"/>
        </w:rPr>
        <w:t>Pełna nazwa Wykonawcy</w:t>
      </w: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xml:space="preserve">Z siedzibą: </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jc w:val="center"/>
        <w:rPr>
          <w:rFonts w:ascii="Arial" w:hAnsi="Arial" w:cs="Arial"/>
        </w:rPr>
      </w:pPr>
      <w:r w:rsidRPr="0055403C">
        <w:rPr>
          <w:rFonts w:ascii="Arial" w:hAnsi="Arial" w:cs="Arial"/>
        </w:rPr>
        <w:t>Adres</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gridCol w:w="4849"/>
      </w:tblGrid>
      <w:tr w:rsidR="00D524CF" w:rsidRPr="0055403C" w:rsidTr="00D73411">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Numer telefonu</w:t>
            </w:r>
          </w:p>
        </w:tc>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e- mail</w:t>
            </w:r>
          </w:p>
        </w:tc>
      </w:tr>
      <w:tr w:rsidR="00D524CF" w:rsidRPr="0055403C" w:rsidTr="00D73411">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NIP</w:t>
            </w:r>
          </w:p>
        </w:tc>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Regon</w:t>
            </w:r>
          </w:p>
        </w:tc>
      </w:tr>
    </w:tbl>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Po zapoznaniu się ze Specyfikacją Istotnych Warunków Zamówienia (SIWZ) i zgodnie z jej wymaganiami oświadczam, że oferujemy wykonanie przedmiotu zamówienia:</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222018" w:rsidRDefault="00222018" w:rsidP="00D524CF">
      <w:pPr>
        <w:spacing w:after="0"/>
        <w:ind w:left="708"/>
        <w:rPr>
          <w:rFonts w:ascii="Arial" w:hAnsi="Arial" w:cs="Arial"/>
          <w:i/>
        </w:rPr>
      </w:pPr>
    </w:p>
    <w:p w:rsidR="00D84DAF" w:rsidRDefault="00D84DAF" w:rsidP="00D524CF">
      <w:pPr>
        <w:spacing w:after="0"/>
        <w:ind w:left="708"/>
        <w:rPr>
          <w:rFonts w:ascii="Arial" w:hAnsi="Arial" w:cs="Arial"/>
          <w:i/>
        </w:rPr>
      </w:pPr>
    </w:p>
    <w:p w:rsidR="00222018" w:rsidRPr="0055403C" w:rsidRDefault="00222018" w:rsidP="00D524CF">
      <w:pPr>
        <w:spacing w:after="0"/>
        <w:ind w:left="708"/>
        <w:rPr>
          <w:rFonts w:ascii="Arial" w:hAnsi="Arial" w:cs="Arial"/>
          <w:i/>
        </w:rPr>
      </w:pPr>
    </w:p>
    <w:p w:rsidR="00D524CF" w:rsidRPr="0055403C" w:rsidRDefault="00D524CF" w:rsidP="00D524CF">
      <w:pPr>
        <w:spacing w:after="0"/>
        <w:rPr>
          <w:rFonts w:ascii="Arial" w:hAnsi="Arial" w:cs="Arial"/>
        </w:rPr>
      </w:pPr>
    </w:p>
    <w:tbl>
      <w:tblPr>
        <w:tblW w:w="10617" w:type="dxa"/>
        <w:jc w:val="center"/>
        <w:tblInd w:w="1546" w:type="dxa"/>
        <w:tblLayout w:type="fixed"/>
        <w:tblLook w:val="0000"/>
      </w:tblPr>
      <w:tblGrid>
        <w:gridCol w:w="915"/>
        <w:gridCol w:w="4189"/>
        <w:gridCol w:w="1984"/>
        <w:gridCol w:w="1429"/>
        <w:gridCol w:w="2100"/>
      </w:tblGrid>
      <w:tr w:rsidR="00D524CF" w:rsidRPr="0055403C" w:rsidTr="00D73411">
        <w:trPr>
          <w:trHeight w:val="783"/>
          <w:jc w:val="center"/>
        </w:trPr>
        <w:tc>
          <w:tcPr>
            <w:tcW w:w="915" w:type="dxa"/>
            <w:tcBorders>
              <w:top w:val="single" w:sz="4" w:space="0" w:color="000000"/>
              <w:left w:val="single" w:sz="4" w:space="0" w:color="000000"/>
              <w:bottom w:val="single" w:sz="4" w:space="0" w:color="000000"/>
            </w:tcBorders>
            <w:shd w:val="clear" w:color="auto" w:fill="F2F2F2"/>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Lp.</w:t>
            </w:r>
          </w:p>
        </w:tc>
        <w:tc>
          <w:tcPr>
            <w:tcW w:w="4189" w:type="dxa"/>
            <w:tcBorders>
              <w:top w:val="single" w:sz="4" w:space="0" w:color="000000"/>
              <w:left w:val="single" w:sz="4" w:space="0" w:color="000000"/>
              <w:bottom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Rodzaj szkolenia zawodowego</w:t>
            </w:r>
          </w:p>
        </w:tc>
        <w:tc>
          <w:tcPr>
            <w:tcW w:w="1984" w:type="dxa"/>
            <w:tcBorders>
              <w:top w:val="single" w:sz="4" w:space="0" w:color="000000"/>
              <w:left w:val="single" w:sz="4" w:space="0" w:color="000000"/>
              <w:bottom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Cena jednostkowa </w:t>
            </w:r>
            <w:r w:rsidRPr="0055403C">
              <w:rPr>
                <w:rFonts w:ascii="Arial" w:eastAsia="Times New Roman" w:hAnsi="Arial" w:cs="Arial"/>
                <w:b/>
                <w:lang w:eastAsia="ar-SA"/>
              </w:rPr>
              <w:br/>
              <w:t>za uczestnika (łącznie z podatkiem VAT) [PLN]</w:t>
            </w:r>
          </w:p>
        </w:tc>
        <w:tc>
          <w:tcPr>
            <w:tcW w:w="1429" w:type="dxa"/>
            <w:tcBorders>
              <w:top w:val="single" w:sz="4" w:space="0" w:color="000000"/>
              <w:left w:val="single" w:sz="4" w:space="0" w:color="000000"/>
              <w:bottom w:val="single" w:sz="4" w:space="0" w:color="000000"/>
              <w:right w:val="single" w:sz="4" w:space="0" w:color="auto"/>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Ilość osób</w:t>
            </w:r>
          </w:p>
        </w:tc>
        <w:tc>
          <w:tcPr>
            <w:tcW w:w="2100" w:type="dxa"/>
            <w:tcBorders>
              <w:top w:val="single" w:sz="4" w:space="0" w:color="000000"/>
              <w:left w:val="single" w:sz="4" w:space="0" w:color="auto"/>
              <w:bottom w:val="single" w:sz="4" w:space="0" w:color="000000"/>
              <w:right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Cena oferty </w:t>
            </w:r>
            <w:r w:rsidRPr="0055403C">
              <w:rPr>
                <w:rFonts w:ascii="Arial" w:eastAsia="Times New Roman" w:hAnsi="Arial" w:cs="Arial"/>
                <w:b/>
                <w:lang w:eastAsia="ar-SA"/>
              </w:rPr>
              <w:br/>
              <w:t xml:space="preserve">(łącznie z podatkiem VAT) [PLN] </w:t>
            </w: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tc>
      </w:tr>
      <w:tr w:rsidR="00D524CF" w:rsidRPr="0055403C" w:rsidTr="00D73411">
        <w:trPr>
          <w:jc w:val="center"/>
        </w:trPr>
        <w:tc>
          <w:tcPr>
            <w:tcW w:w="915" w:type="dxa"/>
            <w:tcBorders>
              <w:top w:val="single" w:sz="4" w:space="0" w:color="000000"/>
              <w:left w:val="single" w:sz="4" w:space="0" w:color="000000"/>
              <w:bottom w:val="single" w:sz="4" w:space="0" w:color="000000"/>
            </w:tcBorders>
            <w:shd w:val="clear" w:color="auto" w:fill="D9D9D9"/>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p>
        </w:tc>
        <w:tc>
          <w:tcPr>
            <w:tcW w:w="4189" w:type="dxa"/>
            <w:tcBorders>
              <w:top w:val="single" w:sz="4" w:space="0" w:color="000000"/>
              <w:left w:val="single" w:sz="4" w:space="0" w:color="000000"/>
              <w:bottom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1</w:t>
            </w:r>
          </w:p>
        </w:tc>
        <w:tc>
          <w:tcPr>
            <w:tcW w:w="1984" w:type="dxa"/>
            <w:tcBorders>
              <w:top w:val="single" w:sz="4" w:space="0" w:color="000000"/>
              <w:left w:val="single" w:sz="4" w:space="0" w:color="000000"/>
              <w:bottom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2</w:t>
            </w:r>
          </w:p>
        </w:tc>
        <w:tc>
          <w:tcPr>
            <w:tcW w:w="1429" w:type="dxa"/>
            <w:tcBorders>
              <w:top w:val="single" w:sz="4" w:space="0" w:color="000000"/>
              <w:left w:val="single" w:sz="4" w:space="0" w:color="000000"/>
              <w:bottom w:val="single" w:sz="4" w:space="0" w:color="000000"/>
              <w:right w:val="single" w:sz="4" w:space="0" w:color="auto"/>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3</w:t>
            </w:r>
          </w:p>
        </w:tc>
        <w:tc>
          <w:tcPr>
            <w:tcW w:w="210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4=2*3</w:t>
            </w:r>
          </w:p>
        </w:tc>
      </w:tr>
      <w:tr w:rsidR="00D524CF" w:rsidRPr="0055403C" w:rsidTr="00D73411">
        <w:trPr>
          <w:trHeight w:val="1104"/>
          <w:jc w:val="center"/>
        </w:trPr>
        <w:tc>
          <w:tcPr>
            <w:tcW w:w="915" w:type="dxa"/>
            <w:vMerge w:val="restart"/>
            <w:tcBorders>
              <w:top w:val="single" w:sz="4" w:space="0" w:color="000000"/>
              <w:left w:val="single" w:sz="4" w:space="0" w:color="000000"/>
            </w:tcBorders>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84DAF"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1.</w:t>
            </w:r>
          </w:p>
        </w:tc>
        <w:tc>
          <w:tcPr>
            <w:tcW w:w="4189" w:type="dxa"/>
            <w:tcBorders>
              <w:top w:val="single" w:sz="4" w:space="0" w:color="000000"/>
              <w:left w:val="single" w:sz="4" w:space="0" w:color="000000"/>
              <w:bottom w:val="single" w:sz="4" w:space="0" w:color="000000"/>
            </w:tcBorders>
            <w:vAlign w:val="center"/>
          </w:tcPr>
          <w:p w:rsidR="00B1729F" w:rsidRPr="0055403C" w:rsidRDefault="00B1729F" w:rsidP="00B1729F">
            <w:pPr>
              <w:rPr>
                <w:rFonts w:ascii="Arial" w:hAnsi="Arial" w:cs="Arial"/>
                <w:b/>
              </w:rPr>
            </w:pPr>
            <w:r w:rsidRPr="0055403C">
              <w:rPr>
                <w:rFonts w:ascii="Arial" w:hAnsi="Arial" w:cs="Arial"/>
                <w:b/>
              </w:rPr>
              <w:t>Pracownik administracyjno-biurowy z podstawą obsługi komputera ECCC</w:t>
            </w:r>
          </w:p>
          <w:p w:rsidR="00D524CF" w:rsidRPr="0055403C" w:rsidRDefault="00D524CF" w:rsidP="00B1729F">
            <w:pPr>
              <w:spacing w:after="0" w:line="360" w:lineRule="auto"/>
              <w:rPr>
                <w:rFonts w:ascii="Arial" w:eastAsia="Times New Roman" w:hAnsi="Arial" w:cs="Arial"/>
                <w:lang w:eastAsia="ar-SA"/>
              </w:rPr>
            </w:pPr>
          </w:p>
        </w:tc>
        <w:tc>
          <w:tcPr>
            <w:tcW w:w="1984" w:type="dxa"/>
            <w:tcBorders>
              <w:top w:val="single" w:sz="4" w:space="0" w:color="000000"/>
              <w:left w:val="single" w:sz="4" w:space="0" w:color="000000"/>
              <w:bottom w:val="single" w:sz="4" w:space="0" w:color="000000"/>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222018">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sidR="00222018">
              <w:rPr>
                <w:rFonts w:ascii="Arial" w:eastAsia="Times New Roman" w:hAnsi="Arial" w:cs="Arial"/>
                <w:b/>
                <w:lang w:eastAsia="ar-SA"/>
              </w:rPr>
              <w:t>………………</w:t>
            </w:r>
            <w:r w:rsidRPr="0055403C">
              <w:rPr>
                <w:rFonts w:ascii="Arial" w:eastAsia="Times New Roman" w:hAnsi="Arial" w:cs="Arial"/>
                <w:b/>
                <w:lang w:eastAsia="ar-SA"/>
              </w:rPr>
              <w:t>zł</w:t>
            </w:r>
          </w:p>
        </w:tc>
        <w:tc>
          <w:tcPr>
            <w:tcW w:w="1429" w:type="dxa"/>
            <w:tcBorders>
              <w:top w:val="single" w:sz="4" w:space="0" w:color="000000"/>
              <w:left w:val="single" w:sz="4" w:space="0" w:color="000000"/>
              <w:bottom w:val="single" w:sz="4" w:space="0" w:color="000000"/>
              <w:right w:val="single" w:sz="4" w:space="0" w:color="auto"/>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84DAF"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38</w:t>
            </w:r>
          </w:p>
        </w:tc>
        <w:tc>
          <w:tcPr>
            <w:tcW w:w="2100" w:type="dxa"/>
            <w:tcBorders>
              <w:top w:val="single" w:sz="4" w:space="0" w:color="000000"/>
              <w:left w:val="single" w:sz="4" w:space="0" w:color="auto"/>
              <w:bottom w:val="single" w:sz="4" w:space="0" w:color="000000"/>
              <w:right w:val="single" w:sz="4" w:space="0" w:color="000000"/>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222018">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sidR="00222018">
              <w:rPr>
                <w:rFonts w:ascii="Arial" w:eastAsia="Times New Roman" w:hAnsi="Arial" w:cs="Arial"/>
                <w:b/>
                <w:lang w:eastAsia="ar-SA"/>
              </w:rPr>
              <w:t>…………………..</w:t>
            </w:r>
            <w:r w:rsidRPr="0055403C">
              <w:rPr>
                <w:rFonts w:ascii="Arial" w:eastAsia="Times New Roman" w:hAnsi="Arial" w:cs="Arial"/>
                <w:b/>
                <w:lang w:eastAsia="ar-SA"/>
              </w:rPr>
              <w:t>zł</w:t>
            </w:r>
          </w:p>
        </w:tc>
      </w:tr>
      <w:tr w:rsidR="00B1729F" w:rsidRPr="0055403C" w:rsidTr="001D5B1C">
        <w:trPr>
          <w:trHeight w:val="1104"/>
          <w:jc w:val="center"/>
        </w:trPr>
        <w:tc>
          <w:tcPr>
            <w:tcW w:w="915" w:type="dxa"/>
            <w:vMerge/>
            <w:tcBorders>
              <w:left w:val="single" w:sz="4" w:space="0" w:color="000000"/>
              <w:bottom w:val="single" w:sz="4" w:space="0" w:color="000000"/>
            </w:tcBorders>
          </w:tcPr>
          <w:p w:rsidR="00B1729F" w:rsidRPr="0055403C" w:rsidRDefault="00B1729F" w:rsidP="00D73411">
            <w:pPr>
              <w:suppressAutoHyphens/>
              <w:snapToGrid w:val="0"/>
              <w:spacing w:after="0" w:line="240" w:lineRule="auto"/>
              <w:jc w:val="center"/>
              <w:rPr>
                <w:rFonts w:ascii="Arial" w:eastAsia="Times New Roman" w:hAnsi="Arial" w:cs="Arial"/>
                <w:b/>
                <w:lang w:eastAsia="ar-SA"/>
              </w:rPr>
            </w:pPr>
          </w:p>
        </w:tc>
        <w:tc>
          <w:tcPr>
            <w:tcW w:w="4189" w:type="dxa"/>
            <w:tcBorders>
              <w:top w:val="single" w:sz="4" w:space="0" w:color="000000"/>
              <w:left w:val="single" w:sz="4" w:space="0" w:color="000000"/>
              <w:bottom w:val="single" w:sz="4" w:space="0" w:color="000000"/>
            </w:tcBorders>
            <w:vAlign w:val="center"/>
          </w:tcPr>
          <w:p w:rsidR="00B1729F" w:rsidRPr="0055403C" w:rsidRDefault="00BB232B" w:rsidP="00D73411">
            <w:pPr>
              <w:suppressAutoHyphens/>
              <w:snapToGrid w:val="0"/>
              <w:spacing w:after="0" w:line="240" w:lineRule="auto"/>
              <w:rPr>
                <w:rFonts w:ascii="Arial" w:eastAsia="Times New Roman" w:hAnsi="Arial" w:cs="Arial"/>
                <w:b/>
                <w:lang w:eastAsia="ar-SA"/>
              </w:rPr>
            </w:pPr>
            <w:r>
              <w:rPr>
                <w:rFonts w:ascii="Arial" w:eastAsia="Times New Roman" w:hAnsi="Arial" w:cs="Arial"/>
                <w:b/>
                <w:lang w:eastAsia="ar-SA"/>
              </w:rPr>
              <w:t xml:space="preserve">Ogółem </w:t>
            </w:r>
            <w:r w:rsidR="00B1729F">
              <w:rPr>
                <w:rFonts w:ascii="Arial" w:eastAsia="Times New Roman" w:hAnsi="Arial" w:cs="Arial"/>
                <w:b/>
                <w:lang w:eastAsia="ar-SA"/>
              </w:rPr>
              <w:t xml:space="preserve">słownie </w:t>
            </w:r>
            <w:r w:rsidR="00222018">
              <w:rPr>
                <w:rFonts w:ascii="Arial" w:eastAsia="Times New Roman" w:hAnsi="Arial" w:cs="Arial"/>
                <w:b/>
                <w:lang w:eastAsia="ar-SA"/>
              </w:rPr>
              <w:t xml:space="preserve">złotych </w:t>
            </w:r>
            <w:r w:rsidR="00B1729F">
              <w:rPr>
                <w:rFonts w:ascii="Arial" w:eastAsia="Times New Roman" w:hAnsi="Arial" w:cs="Arial"/>
                <w:b/>
                <w:lang w:eastAsia="ar-SA"/>
              </w:rPr>
              <w:t>:</w:t>
            </w:r>
          </w:p>
        </w:tc>
        <w:tc>
          <w:tcPr>
            <w:tcW w:w="5513" w:type="dxa"/>
            <w:gridSpan w:val="3"/>
            <w:tcBorders>
              <w:top w:val="single" w:sz="4" w:space="0" w:color="000000"/>
              <w:left w:val="single" w:sz="4" w:space="0" w:color="000000"/>
              <w:bottom w:val="single" w:sz="4" w:space="0" w:color="000000"/>
              <w:right w:val="single" w:sz="4" w:space="0" w:color="000000"/>
            </w:tcBorders>
            <w:vAlign w:val="center"/>
          </w:tcPr>
          <w:p w:rsidR="00B1729F" w:rsidRPr="0055403C" w:rsidRDefault="00B1729F"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w:t>
            </w:r>
          </w:p>
        </w:tc>
      </w:tr>
    </w:tbl>
    <w:p w:rsidR="00B1729F" w:rsidRDefault="00B1729F" w:rsidP="00D524CF">
      <w:pPr>
        <w:spacing w:after="0" w:line="600" w:lineRule="auto"/>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Oświadczamy, że:</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Zapoznaliśmy się ze specyfikacją SIWZ, nie wnosimy do niej zastrzeżeń i uzyskaliśmy informacje niezbędne do przygotowania oferty i właściwego wykonania zamówienia.</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Cena oferty wskazana powyżej zawiera wszelkie koszty związane z realizacją niniejszego zamówienia.</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Usługę wykonamy w obowiązującym terminie.</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Akceptujemy termin związania ofertą -  30 dni.</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 xml:space="preserve">W razie wybrania naszej oferty zobowiązujemy się do podpisania umowy w miejscu </w:t>
      </w:r>
      <w:r w:rsidR="00222018">
        <w:rPr>
          <w:rFonts w:ascii="Arial" w:hAnsi="Arial" w:cs="Arial"/>
        </w:rPr>
        <w:br/>
      </w:r>
      <w:r w:rsidRPr="0055403C">
        <w:rPr>
          <w:rFonts w:ascii="Arial" w:hAnsi="Arial" w:cs="Arial"/>
        </w:rPr>
        <w:t>i terminie wskazanym przez Zamawiającego.</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Załączone do oferty dokumenty opisują stan prawny i faktyczny, aktualny na dzień składania ofert.</w:t>
      </w:r>
    </w:p>
    <w:p w:rsidR="00222018" w:rsidRDefault="00222018"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Osoba do kontaktów z Zamawiającym:</w:t>
      </w: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p>
    <w:p w:rsidR="00222018" w:rsidRDefault="00222018"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Integralną częścią oferty są załączniki:</w:t>
      </w:r>
    </w:p>
    <w:p w:rsidR="00D524CF" w:rsidRPr="00BC760D" w:rsidRDefault="00D524CF" w:rsidP="00725F72">
      <w:pPr>
        <w:pStyle w:val="Akapitzlist"/>
        <w:numPr>
          <w:ilvl w:val="0"/>
          <w:numId w:val="22"/>
        </w:numPr>
        <w:spacing w:after="0"/>
        <w:rPr>
          <w:rFonts w:ascii="Arial" w:hAnsi="Arial" w:cs="Arial"/>
        </w:rPr>
      </w:pPr>
      <w:r w:rsidRPr="00BC760D">
        <w:rPr>
          <w:rFonts w:ascii="Arial" w:hAnsi="Arial" w:cs="Arial"/>
        </w:rPr>
        <w:t>Oświadczenie o spełnianiu warunków udziału w postępowaniu,</w:t>
      </w:r>
    </w:p>
    <w:p w:rsidR="00D524CF" w:rsidRPr="00BC760D" w:rsidRDefault="00D524CF" w:rsidP="00725F72">
      <w:pPr>
        <w:pStyle w:val="Akapitzlist"/>
        <w:numPr>
          <w:ilvl w:val="0"/>
          <w:numId w:val="22"/>
        </w:numPr>
        <w:spacing w:after="0"/>
        <w:rPr>
          <w:rFonts w:ascii="Arial" w:hAnsi="Arial" w:cs="Arial"/>
        </w:rPr>
      </w:pPr>
      <w:r w:rsidRPr="00BC760D">
        <w:rPr>
          <w:rFonts w:ascii="Arial" w:hAnsi="Arial" w:cs="Arial"/>
        </w:rPr>
        <w:t>Wykaz osób przewidzianych do realizacji zamówienia.</w:t>
      </w:r>
    </w:p>
    <w:p w:rsidR="00D524CF" w:rsidRPr="00BC760D" w:rsidRDefault="00D524CF" w:rsidP="00725F72">
      <w:pPr>
        <w:pStyle w:val="Akapitzlist"/>
        <w:numPr>
          <w:ilvl w:val="0"/>
          <w:numId w:val="22"/>
        </w:numPr>
        <w:spacing w:after="0"/>
        <w:rPr>
          <w:rFonts w:ascii="Arial" w:hAnsi="Arial" w:cs="Arial"/>
        </w:rPr>
      </w:pPr>
      <w:r w:rsidRPr="00BC760D">
        <w:rPr>
          <w:rFonts w:ascii="Arial" w:hAnsi="Arial" w:cs="Arial"/>
        </w:rPr>
        <w:t>Wykaz wykonywanych usług w okresie ostatnich 2 lat</w:t>
      </w:r>
    </w:p>
    <w:p w:rsidR="00D524CF" w:rsidRDefault="00D524CF" w:rsidP="00725F72">
      <w:pPr>
        <w:pStyle w:val="Akapitzlist"/>
        <w:numPr>
          <w:ilvl w:val="0"/>
          <w:numId w:val="22"/>
        </w:numPr>
        <w:spacing w:after="0"/>
        <w:rPr>
          <w:rFonts w:ascii="Arial" w:hAnsi="Arial" w:cs="Arial"/>
        </w:rPr>
      </w:pPr>
      <w:r w:rsidRPr="00BC760D">
        <w:rPr>
          <w:rFonts w:ascii="Arial" w:hAnsi="Arial" w:cs="Arial"/>
        </w:rPr>
        <w:t>Oświadczenie o braku powiązań osobowych lub kapitałowych.</w:t>
      </w:r>
    </w:p>
    <w:p w:rsidR="00F201D8" w:rsidRPr="00BC760D" w:rsidRDefault="00F201D8" w:rsidP="00725F72">
      <w:pPr>
        <w:pStyle w:val="Akapitzlist"/>
        <w:numPr>
          <w:ilvl w:val="0"/>
          <w:numId w:val="22"/>
        </w:numPr>
        <w:spacing w:after="0"/>
        <w:rPr>
          <w:rFonts w:ascii="Arial" w:hAnsi="Arial" w:cs="Arial"/>
        </w:rPr>
      </w:pPr>
      <w:r>
        <w:rPr>
          <w:rFonts w:ascii="Arial" w:hAnsi="Arial" w:cs="Arial"/>
        </w:rPr>
        <w:t>Wzór umowy na realizację szkoleń zawodowych</w:t>
      </w:r>
    </w:p>
    <w:p w:rsidR="00BC760D" w:rsidRDefault="00BB232B" w:rsidP="00725F72">
      <w:pPr>
        <w:pStyle w:val="Akapitzlist"/>
        <w:numPr>
          <w:ilvl w:val="0"/>
          <w:numId w:val="22"/>
        </w:numPr>
        <w:spacing w:after="0"/>
        <w:rPr>
          <w:rFonts w:ascii="Arial" w:hAnsi="Arial" w:cs="Arial"/>
        </w:rPr>
      </w:pPr>
      <w:r w:rsidRPr="00BB232B">
        <w:rPr>
          <w:rFonts w:ascii="Arial" w:hAnsi="Arial" w:cs="Arial"/>
        </w:rPr>
        <w:t>Klauzula Informacyjna</w:t>
      </w:r>
    </w:p>
    <w:p w:rsidR="00BB232B" w:rsidRPr="0055403C" w:rsidRDefault="00BB232B" w:rsidP="00725F72">
      <w:pPr>
        <w:pStyle w:val="Akapitzlist"/>
        <w:numPr>
          <w:ilvl w:val="0"/>
          <w:numId w:val="22"/>
        </w:numPr>
        <w:spacing w:after="0"/>
        <w:rPr>
          <w:rFonts w:ascii="Arial" w:hAnsi="Arial" w:cs="Arial"/>
        </w:rPr>
      </w:pPr>
      <w:r>
        <w:rPr>
          <w:rFonts w:ascii="Arial" w:hAnsi="Arial" w:cs="Arial"/>
        </w:rPr>
        <w:t xml:space="preserve">Oświadczenie wykonawcy </w:t>
      </w:r>
      <w:r>
        <w:rPr>
          <w:rFonts w:ascii="Arial" w:eastAsia="Arial" w:hAnsi="Arial" w:cs="Arial"/>
          <w:color w:val="000000"/>
          <w:lang w:eastAsia="ar-SA"/>
        </w:rPr>
        <w:t>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ascii="Arial" w:eastAsia="Arial" w:hAnsi="Arial" w:cs="Arial"/>
          <w:color w:val="000000"/>
          <w:lang w:eastAsia="ar-SA"/>
        </w:rPr>
        <w:t>Dz.Urz.UE</w:t>
      </w:r>
      <w:proofErr w:type="spellEnd"/>
      <w:r>
        <w:rPr>
          <w:rFonts w:ascii="Arial" w:eastAsia="Arial" w:hAnsi="Arial" w:cs="Arial"/>
          <w:color w:val="000000"/>
          <w:lang w:eastAsia="ar-SA"/>
        </w:rPr>
        <w:t xml:space="preserve"> L119 04.05.2016, str. 1)</w:t>
      </w:r>
    </w:p>
    <w:p w:rsidR="00D524CF" w:rsidRPr="00BB232B" w:rsidRDefault="00D524CF" w:rsidP="00725F72">
      <w:pPr>
        <w:pStyle w:val="Akapitzlist"/>
        <w:numPr>
          <w:ilvl w:val="0"/>
          <w:numId w:val="22"/>
        </w:numPr>
        <w:spacing w:after="0"/>
        <w:rPr>
          <w:rFonts w:ascii="Arial" w:hAnsi="Arial" w:cs="Arial"/>
        </w:rPr>
      </w:pPr>
      <w:r w:rsidRPr="00BB232B">
        <w:rPr>
          <w:rFonts w:ascii="Arial" w:hAnsi="Arial" w:cs="Arial"/>
        </w:rPr>
        <w:t>Inne (jakie?)</w:t>
      </w:r>
    </w:p>
    <w:p w:rsidR="00D524CF" w:rsidRPr="0055403C" w:rsidRDefault="00D524CF" w:rsidP="00D524CF">
      <w:pPr>
        <w:spacing w:after="0"/>
        <w:rPr>
          <w:rFonts w:ascii="Arial" w:hAnsi="Arial" w:cs="Arial"/>
        </w:rPr>
      </w:pPr>
      <w:r w:rsidRPr="0055403C">
        <w:rPr>
          <w:rFonts w:ascii="Arial" w:hAnsi="Arial" w:cs="Arial"/>
        </w:rPr>
        <w:lastRenderedPageBreak/>
        <w:t>…………………………………………………………………………………………………………………………………………………………………………………………………………………………</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roofErr w:type="spellStart"/>
      <w:r w:rsidRPr="0055403C">
        <w:rPr>
          <w:rFonts w:ascii="Arial" w:hAnsi="Arial" w:cs="Arial"/>
        </w:rPr>
        <w:t>Na……………kolejno</w:t>
      </w:r>
      <w:proofErr w:type="spellEnd"/>
      <w:r w:rsidRPr="0055403C">
        <w:rPr>
          <w:rFonts w:ascii="Arial" w:hAnsi="Arial" w:cs="Arial"/>
        </w:rPr>
        <w:t xml:space="preserve"> ponumerowanych stronach składamy całość oferty.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 xml:space="preserve">Podpisy/pieczęć osób uprawnionych </w:t>
      </w:r>
      <w:r w:rsidRPr="0055403C">
        <w:rPr>
          <w:rFonts w:ascii="Arial" w:hAnsi="Arial" w:cs="Arial"/>
        </w:rPr>
        <w:br/>
        <w:t>do reprezentacji Wykonawcy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BB232B" w:rsidRDefault="00BB232B" w:rsidP="00D524CF">
      <w:pPr>
        <w:spacing w:after="0"/>
        <w:jc w:val="right"/>
        <w:rPr>
          <w:rFonts w:ascii="Arial" w:hAnsi="Arial" w:cs="Arial"/>
        </w:rPr>
      </w:pPr>
    </w:p>
    <w:p w:rsidR="00BB232B" w:rsidRDefault="00BB232B" w:rsidP="00D524CF">
      <w:pPr>
        <w:spacing w:after="0"/>
        <w:jc w:val="right"/>
        <w:rPr>
          <w:rFonts w:ascii="Arial" w:hAnsi="Arial" w:cs="Arial"/>
        </w:rPr>
      </w:pPr>
    </w:p>
    <w:p w:rsidR="00BB232B" w:rsidRDefault="00BB232B" w:rsidP="00D524CF">
      <w:pPr>
        <w:spacing w:after="0"/>
        <w:jc w:val="right"/>
        <w:rPr>
          <w:rFonts w:ascii="Arial" w:hAnsi="Arial" w:cs="Arial"/>
        </w:rPr>
      </w:pPr>
    </w:p>
    <w:p w:rsidR="00BC760D" w:rsidRDefault="00BC760D" w:rsidP="00D524CF">
      <w:pPr>
        <w:spacing w:after="0"/>
        <w:jc w:val="right"/>
        <w:rPr>
          <w:rFonts w:ascii="Arial" w:hAnsi="Arial" w:cs="Arial"/>
        </w:rPr>
      </w:pPr>
    </w:p>
    <w:p w:rsidR="00BC760D" w:rsidRDefault="00BC760D" w:rsidP="00D524CF">
      <w:pPr>
        <w:spacing w:after="0"/>
        <w:jc w:val="right"/>
        <w:rPr>
          <w:rFonts w:ascii="Arial" w:hAnsi="Arial" w:cs="Arial"/>
        </w:rPr>
      </w:pPr>
    </w:p>
    <w:p w:rsidR="00BC760D" w:rsidRDefault="00BC760D"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2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rPr>
      </w:pPr>
      <w:r w:rsidRPr="0055403C">
        <w:rPr>
          <w:rFonts w:ascii="Arial" w:hAnsi="Arial" w:cs="Arial"/>
        </w:rPr>
        <w:t>OŚWIADCZENIE</w:t>
      </w:r>
    </w:p>
    <w:p w:rsidR="00D524CF" w:rsidRPr="0055403C" w:rsidRDefault="00D524CF" w:rsidP="00D524CF">
      <w:pPr>
        <w:spacing w:after="0"/>
        <w:jc w:val="center"/>
        <w:rPr>
          <w:rFonts w:ascii="Arial" w:hAnsi="Arial" w:cs="Arial"/>
        </w:rPr>
      </w:pPr>
      <w:r w:rsidRPr="0055403C">
        <w:rPr>
          <w:rFonts w:ascii="Arial" w:hAnsi="Arial" w:cs="Arial"/>
        </w:rPr>
        <w:t>o spełnianiu warunków udziału w postępowaniu</w:t>
      </w: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Przystępując do postępowania w sprawie udzielania zamówienia oświadczamy, że:</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Posiadamy uprawnienia do wykonywania określonej działalności lub czynności, jeżeli przepisy prawa nakładają obowiązek ich posiadania</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Posiadamy wiedzę i doświadczenie</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 xml:space="preserve">Dysponujemy odpowiednim potencjałem technicznym wraz z osobami zdolnymi </w:t>
      </w:r>
      <w:r w:rsidR="00566E70">
        <w:rPr>
          <w:rFonts w:ascii="Arial" w:hAnsi="Arial" w:cs="Arial"/>
        </w:rPr>
        <w:br/>
      </w:r>
      <w:r w:rsidRPr="0055403C">
        <w:rPr>
          <w:rFonts w:ascii="Arial" w:hAnsi="Arial" w:cs="Arial"/>
        </w:rPr>
        <w:t>do wykonywania zamówienia</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Znajdujemy się w sytuacji ekonomicznej i finansowej zapewniającej wykonanie zamówienia.</w:t>
      </w:r>
    </w:p>
    <w:p w:rsidR="00D524CF" w:rsidRPr="0055403C" w:rsidRDefault="00D524CF" w:rsidP="00D524CF">
      <w:pPr>
        <w:spacing w:after="0"/>
        <w:jc w:val="both"/>
        <w:rPr>
          <w:rFonts w:ascii="Arial" w:hAnsi="Arial" w:cs="Arial"/>
        </w:rPr>
      </w:pPr>
    </w:p>
    <w:p w:rsidR="00566E70" w:rsidRDefault="00D524CF" w:rsidP="00566E70">
      <w:pPr>
        <w:spacing w:after="0"/>
        <w:rPr>
          <w:rFonts w:ascii="Arial" w:hAnsi="Arial" w:cs="Arial"/>
        </w:rPr>
      </w:pPr>
      <w:r w:rsidRPr="0055403C">
        <w:rPr>
          <w:rFonts w:ascii="Arial" w:hAnsi="Arial" w:cs="Arial"/>
        </w:rPr>
        <w:t xml:space="preserve">Jednocześnie oświadczamy, że wobec Wykonawcy brak jest podstaw do wykluczenia </w:t>
      </w:r>
    </w:p>
    <w:p w:rsidR="00D524CF" w:rsidRPr="0055403C" w:rsidRDefault="00D524CF" w:rsidP="00566E70">
      <w:pPr>
        <w:spacing w:after="0"/>
        <w:rPr>
          <w:rFonts w:ascii="Arial" w:hAnsi="Arial" w:cs="Arial"/>
        </w:rPr>
      </w:pPr>
      <w:r w:rsidRPr="0055403C">
        <w:rPr>
          <w:rFonts w:ascii="Arial" w:hAnsi="Arial" w:cs="Arial"/>
        </w:rPr>
        <w:t>z postępowania o udzielenie zamówienia.</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Z postępowania o udzielenia zamówienia wyklucza się:</w:t>
      </w:r>
    </w:p>
    <w:p w:rsidR="00D524CF" w:rsidRPr="0055403C" w:rsidRDefault="00222018" w:rsidP="00D524CF">
      <w:pPr>
        <w:numPr>
          <w:ilvl w:val="0"/>
          <w:numId w:val="4"/>
        </w:numPr>
        <w:spacing w:after="0"/>
        <w:jc w:val="both"/>
        <w:rPr>
          <w:rFonts w:ascii="Arial" w:hAnsi="Arial" w:cs="Arial"/>
        </w:rPr>
      </w:pPr>
      <w:r>
        <w:rPr>
          <w:rFonts w:ascii="Arial" w:hAnsi="Arial" w:cs="Arial"/>
        </w:rPr>
        <w:t>W</w:t>
      </w:r>
      <w:r w:rsidR="00D524CF" w:rsidRPr="0055403C">
        <w:rPr>
          <w:rFonts w:ascii="Arial" w:hAnsi="Arial" w:cs="Arial"/>
        </w:rPr>
        <w:t>ykonawców, którzy wyrządzili szkodę, nie wykonując zamówienia lub wykonując je nienależycie, jeżeli szkoda to została stwierdzona orzeczeniem sądu, które uprawomocniło się w okresie 4 lat przed wszczęciem postępowania,</w:t>
      </w:r>
    </w:p>
    <w:p w:rsidR="00D524CF" w:rsidRPr="0055403C" w:rsidRDefault="00222018" w:rsidP="00D524CF">
      <w:pPr>
        <w:numPr>
          <w:ilvl w:val="0"/>
          <w:numId w:val="4"/>
        </w:numPr>
        <w:spacing w:after="0"/>
        <w:jc w:val="both"/>
        <w:rPr>
          <w:rFonts w:ascii="Arial" w:hAnsi="Arial" w:cs="Arial"/>
        </w:rPr>
      </w:pPr>
      <w:r>
        <w:rPr>
          <w:rFonts w:ascii="Arial" w:hAnsi="Arial" w:cs="Arial"/>
        </w:rPr>
        <w:t>W</w:t>
      </w:r>
      <w:r w:rsidR="00D524CF" w:rsidRPr="0055403C">
        <w:rPr>
          <w:rFonts w:ascii="Arial" w:hAnsi="Arial" w:cs="Arial"/>
        </w:rPr>
        <w:t>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524CF" w:rsidRPr="0055403C" w:rsidRDefault="00D524CF" w:rsidP="00D524CF">
      <w:pPr>
        <w:numPr>
          <w:ilvl w:val="0"/>
          <w:numId w:val="4"/>
        </w:numPr>
        <w:spacing w:after="0"/>
        <w:jc w:val="both"/>
        <w:rPr>
          <w:rFonts w:ascii="Arial" w:hAnsi="Arial" w:cs="Arial"/>
        </w:rPr>
      </w:pPr>
      <w:r w:rsidRPr="0055403C">
        <w:rPr>
          <w:rFonts w:ascii="Arial" w:hAnsi="Arial" w:cs="Arial"/>
        </w:rPr>
        <w:t>Wykonawców, którzy zalegającą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Podpisy/pieczęć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BC760D" w:rsidRDefault="00BC760D" w:rsidP="00D524CF">
      <w:pPr>
        <w:spacing w:after="0"/>
        <w:jc w:val="right"/>
        <w:rPr>
          <w:rFonts w:ascii="Arial" w:hAnsi="Arial" w:cs="Arial"/>
        </w:rPr>
      </w:pPr>
    </w:p>
    <w:p w:rsidR="00BC760D" w:rsidRDefault="00BC760D"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3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b/>
        </w:rPr>
      </w:pPr>
    </w:p>
    <w:p w:rsidR="00D524CF" w:rsidRPr="0055403C" w:rsidRDefault="00D524CF" w:rsidP="00D524CF">
      <w:pPr>
        <w:spacing w:after="0"/>
        <w:jc w:val="center"/>
        <w:rPr>
          <w:rFonts w:ascii="Arial" w:hAnsi="Arial" w:cs="Arial"/>
        </w:rPr>
      </w:pPr>
      <w:r w:rsidRPr="0055403C">
        <w:rPr>
          <w:rFonts w:ascii="Arial" w:hAnsi="Arial" w:cs="Arial"/>
          <w:b/>
        </w:rPr>
        <w:t>Wykaz osób przewidzianych do realizacji zamówienia</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724"/>
        <w:gridCol w:w="1960"/>
        <w:gridCol w:w="1904"/>
        <w:gridCol w:w="1948"/>
      </w:tblGrid>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Lp.</w:t>
            </w:r>
          </w:p>
        </w:tc>
        <w:tc>
          <w:tcPr>
            <w:tcW w:w="3207"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Imię i nazwisko</w:t>
            </w:r>
          </w:p>
        </w:tc>
        <w:tc>
          <w:tcPr>
            <w:tcW w:w="2012"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Doświadczenie kadry w latach</w:t>
            </w:r>
          </w:p>
        </w:tc>
        <w:tc>
          <w:tcPr>
            <w:tcW w:w="2013"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Opis posiadanych kwalifikacji</w:t>
            </w:r>
          </w:p>
        </w:tc>
        <w:tc>
          <w:tcPr>
            <w:tcW w:w="2013"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Podstawa dysponowania osobą</w:t>
            </w: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 xml:space="preserve">1. </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2.</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3.</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4.</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222018" w:rsidRPr="0055403C" w:rsidTr="00D73411">
        <w:tc>
          <w:tcPr>
            <w:tcW w:w="817" w:type="dxa"/>
            <w:shd w:val="clear" w:color="auto" w:fill="auto"/>
          </w:tcPr>
          <w:p w:rsidR="00222018" w:rsidRDefault="00222018" w:rsidP="00D73411">
            <w:pPr>
              <w:spacing w:after="0"/>
              <w:jc w:val="center"/>
              <w:rPr>
                <w:rFonts w:ascii="Arial" w:hAnsi="Arial" w:cs="Arial"/>
              </w:rPr>
            </w:pPr>
            <w:r>
              <w:rPr>
                <w:rFonts w:ascii="Arial" w:hAnsi="Arial" w:cs="Arial"/>
              </w:rPr>
              <w:t>5.</w:t>
            </w:r>
          </w:p>
          <w:p w:rsidR="00222018" w:rsidRPr="0055403C" w:rsidRDefault="00222018" w:rsidP="00D73411">
            <w:pPr>
              <w:spacing w:after="0"/>
              <w:jc w:val="center"/>
              <w:rPr>
                <w:rFonts w:ascii="Arial" w:hAnsi="Arial" w:cs="Arial"/>
              </w:rPr>
            </w:pPr>
          </w:p>
        </w:tc>
        <w:tc>
          <w:tcPr>
            <w:tcW w:w="3207" w:type="dxa"/>
            <w:shd w:val="clear" w:color="auto" w:fill="auto"/>
          </w:tcPr>
          <w:p w:rsidR="00222018" w:rsidRPr="0055403C" w:rsidRDefault="00222018" w:rsidP="00D73411">
            <w:pPr>
              <w:spacing w:after="0"/>
              <w:jc w:val="center"/>
              <w:rPr>
                <w:rFonts w:ascii="Arial" w:hAnsi="Arial" w:cs="Arial"/>
              </w:rPr>
            </w:pPr>
          </w:p>
        </w:tc>
        <w:tc>
          <w:tcPr>
            <w:tcW w:w="2012"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r>
      <w:tr w:rsidR="00222018" w:rsidRPr="0055403C" w:rsidTr="00D73411">
        <w:tc>
          <w:tcPr>
            <w:tcW w:w="817" w:type="dxa"/>
            <w:shd w:val="clear" w:color="auto" w:fill="auto"/>
          </w:tcPr>
          <w:p w:rsidR="00222018" w:rsidRDefault="00222018" w:rsidP="00D73411">
            <w:pPr>
              <w:spacing w:after="0"/>
              <w:jc w:val="center"/>
              <w:rPr>
                <w:rFonts w:ascii="Arial" w:hAnsi="Arial" w:cs="Arial"/>
              </w:rPr>
            </w:pPr>
            <w:r>
              <w:rPr>
                <w:rFonts w:ascii="Arial" w:hAnsi="Arial" w:cs="Arial"/>
              </w:rPr>
              <w:t>6.</w:t>
            </w:r>
          </w:p>
          <w:p w:rsidR="00222018" w:rsidRDefault="00222018" w:rsidP="00D73411">
            <w:pPr>
              <w:spacing w:after="0"/>
              <w:jc w:val="center"/>
              <w:rPr>
                <w:rFonts w:ascii="Arial" w:hAnsi="Arial" w:cs="Arial"/>
              </w:rPr>
            </w:pPr>
          </w:p>
        </w:tc>
        <w:tc>
          <w:tcPr>
            <w:tcW w:w="3207" w:type="dxa"/>
            <w:shd w:val="clear" w:color="auto" w:fill="auto"/>
          </w:tcPr>
          <w:p w:rsidR="00222018" w:rsidRPr="0055403C" w:rsidRDefault="00222018" w:rsidP="00D73411">
            <w:pPr>
              <w:spacing w:after="0"/>
              <w:jc w:val="center"/>
              <w:rPr>
                <w:rFonts w:ascii="Arial" w:hAnsi="Arial" w:cs="Arial"/>
              </w:rPr>
            </w:pPr>
          </w:p>
        </w:tc>
        <w:tc>
          <w:tcPr>
            <w:tcW w:w="2012"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r>
    </w:tbl>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4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b/>
        </w:rPr>
      </w:pPr>
      <w:r w:rsidRPr="0055403C">
        <w:rPr>
          <w:rFonts w:ascii="Arial" w:hAnsi="Arial" w:cs="Arial"/>
          <w:b/>
        </w:rPr>
        <w:t>Wykaz wykonywanych usług</w:t>
      </w:r>
    </w:p>
    <w:p w:rsidR="00D524CF" w:rsidRPr="0055403C" w:rsidRDefault="00D524CF" w:rsidP="00D524CF">
      <w:pPr>
        <w:spacing w:after="0"/>
        <w:jc w:val="center"/>
        <w:rPr>
          <w:rFonts w:ascii="Arial" w:hAnsi="Arial" w:cs="Arial"/>
          <w:b/>
        </w:rPr>
      </w:pPr>
      <w:r w:rsidRPr="0055403C">
        <w:rPr>
          <w:rFonts w:ascii="Arial" w:hAnsi="Arial" w:cs="Arial"/>
          <w:b/>
        </w:rPr>
        <w:t>w okresie ostatnich 2 lat przed upływem terminu składania ofert, a jeżeli okres prowadzenia działalności jest krótszy – w tym okresie</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869"/>
        <w:gridCol w:w="1856"/>
        <w:gridCol w:w="1839"/>
        <w:gridCol w:w="1961"/>
      </w:tblGrid>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Lp.</w:t>
            </w:r>
          </w:p>
        </w:tc>
        <w:tc>
          <w:tcPr>
            <w:tcW w:w="320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Rodzaj i zakres zamówienia</w:t>
            </w:r>
          </w:p>
        </w:tc>
        <w:tc>
          <w:tcPr>
            <w:tcW w:w="2012"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Całkowita wartość</w:t>
            </w:r>
          </w:p>
        </w:tc>
        <w:tc>
          <w:tcPr>
            <w:tcW w:w="2013"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Termin realizacji</w:t>
            </w:r>
          </w:p>
        </w:tc>
        <w:tc>
          <w:tcPr>
            <w:tcW w:w="2013"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Nazwa zamawiającego</w:t>
            </w: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1.</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2.</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3.</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4.</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bl>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Pr="0055403C" w:rsidRDefault="00566E70"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5 do SIWZ</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b/>
        </w:rPr>
      </w:pPr>
      <w:r w:rsidRPr="0055403C">
        <w:rPr>
          <w:rFonts w:ascii="Arial" w:hAnsi="Arial" w:cs="Arial"/>
          <w:b/>
        </w:rPr>
        <w:t>Oświadczenie</w:t>
      </w:r>
    </w:p>
    <w:p w:rsidR="00D524CF" w:rsidRPr="0055403C" w:rsidRDefault="00D524CF" w:rsidP="00D524CF">
      <w:pPr>
        <w:spacing w:after="0"/>
        <w:jc w:val="center"/>
        <w:rPr>
          <w:rFonts w:ascii="Arial" w:hAnsi="Arial" w:cs="Arial"/>
          <w:b/>
        </w:rPr>
      </w:pPr>
      <w:r w:rsidRPr="0055403C">
        <w:rPr>
          <w:rFonts w:ascii="Arial" w:hAnsi="Arial" w:cs="Arial"/>
          <w:b/>
        </w:rPr>
        <w:t xml:space="preserve">o braku </w:t>
      </w:r>
      <w:r w:rsidR="00566E70">
        <w:rPr>
          <w:rFonts w:ascii="Arial" w:hAnsi="Arial" w:cs="Arial"/>
          <w:b/>
        </w:rPr>
        <w:t>p</w:t>
      </w:r>
      <w:r w:rsidR="00D73411">
        <w:rPr>
          <w:rFonts w:ascii="Arial" w:hAnsi="Arial" w:cs="Arial"/>
          <w:b/>
        </w:rPr>
        <w:t>owiązań</w:t>
      </w:r>
      <w:r w:rsidRPr="0055403C">
        <w:rPr>
          <w:rFonts w:ascii="Arial" w:hAnsi="Arial" w:cs="Arial"/>
          <w:b/>
        </w:rPr>
        <w:t xml:space="preserve"> osobowych lub kapitałowych</w:t>
      </w:r>
    </w:p>
    <w:p w:rsidR="00D524CF" w:rsidRPr="0055403C" w:rsidRDefault="00D524CF" w:rsidP="00D524CF">
      <w:pPr>
        <w:spacing w:after="0"/>
        <w:jc w:val="center"/>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Przystępując do postępowania w sprawie udzielenia zamówienia oświadczamy, że jesteśmy / nie jesteśmy* powiązani osobowo lub kapitałowo z Zamawiającym.</w:t>
      </w:r>
    </w:p>
    <w:p w:rsidR="00D524CF" w:rsidRPr="0055403C" w:rsidRDefault="00D524CF" w:rsidP="00D524CF">
      <w:pPr>
        <w:spacing w:after="0"/>
        <w:jc w:val="both"/>
        <w:rPr>
          <w:rFonts w:ascii="Arial" w:hAnsi="Arial" w:cs="Arial"/>
        </w:rPr>
      </w:pPr>
      <w:r w:rsidRPr="0055403C">
        <w:rPr>
          <w:rFonts w:ascii="Arial" w:hAnsi="Arial" w:cs="Arial"/>
        </w:rPr>
        <w:t xml:space="preserve">Przez powiązania osobowe lub kapitałowe rozumie się wzajemne powiązania pomiędzy Zamawiającym lub osobami upoważnionymi do zaciągania zobowiązań w imieniu Zamawiającego lub osobami wykonującymi w imieniu Zamawiającego czynności związane </w:t>
      </w:r>
      <w:r w:rsidR="001F17BC">
        <w:rPr>
          <w:rFonts w:ascii="Arial" w:hAnsi="Arial" w:cs="Arial"/>
        </w:rPr>
        <w:br/>
      </w:r>
      <w:r w:rsidRPr="0055403C">
        <w:rPr>
          <w:rFonts w:ascii="Arial" w:hAnsi="Arial" w:cs="Arial"/>
        </w:rPr>
        <w:t xml:space="preserve">z przygotowaniem i przeprowadzeniem procedury wyboru Wykonawcy, a </w:t>
      </w:r>
      <w:r w:rsidR="001F17BC">
        <w:rPr>
          <w:rFonts w:ascii="Arial" w:hAnsi="Arial" w:cs="Arial"/>
        </w:rPr>
        <w:t>W</w:t>
      </w:r>
      <w:r w:rsidRPr="0055403C">
        <w:rPr>
          <w:rFonts w:ascii="Arial" w:hAnsi="Arial" w:cs="Arial"/>
        </w:rPr>
        <w:t>ykonawcą, polegające  w szczególności na:</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Uczestniczeniu w spółce jako wspólnik spółki cywilnej lub spółki osobowej,</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 xml:space="preserve">Posiadaniu, co najmniej 10% udziałów w akcji, o ile niższy próg nie wynika  </w:t>
      </w:r>
      <w:r w:rsidR="00566E70">
        <w:rPr>
          <w:rFonts w:ascii="Arial" w:hAnsi="Arial" w:cs="Arial"/>
        </w:rPr>
        <w:br/>
      </w:r>
      <w:r w:rsidRPr="0055403C">
        <w:rPr>
          <w:rFonts w:ascii="Arial" w:hAnsi="Arial" w:cs="Arial"/>
        </w:rPr>
        <w:t xml:space="preserve">z przepisów prawa lub nie został określony przez </w:t>
      </w:r>
      <w:r w:rsidR="001F17BC">
        <w:rPr>
          <w:rFonts w:ascii="Arial" w:hAnsi="Arial" w:cs="Arial"/>
        </w:rPr>
        <w:t>IZ</w:t>
      </w:r>
      <w:r w:rsidRPr="0055403C">
        <w:rPr>
          <w:rFonts w:ascii="Arial" w:hAnsi="Arial" w:cs="Arial"/>
        </w:rPr>
        <w:t xml:space="preserve"> PO,  </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Pełnieniu funkcji członka ograniu nadzorczego lub zarządzającego, prokurenta, pełnomocnika</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 xml:space="preserve">Pozostawaniu w związku małżeńskim, w stosunku pokrewieństwa lub powinowactwa w linii prostej, pokrewieństwa drugiego stopnia lub powinowactwa drugiego stopnia </w:t>
      </w:r>
      <w:r w:rsidR="00566E70">
        <w:rPr>
          <w:rFonts w:ascii="Arial" w:hAnsi="Arial" w:cs="Arial"/>
        </w:rPr>
        <w:br/>
      </w:r>
      <w:r w:rsidRPr="0055403C">
        <w:rPr>
          <w:rFonts w:ascii="Arial" w:hAnsi="Arial" w:cs="Arial"/>
        </w:rPr>
        <w:t xml:space="preserve"> w linii bocznej lub w stosunku przysposobienia, opieki lub kurateli.</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*niewłaściwe skreślić</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Podpisy/pieczęć osób uprawnionych do reprezentowania</w:t>
      </w:r>
      <w:r w:rsidRPr="0055403C">
        <w:rPr>
          <w:rFonts w:ascii="Arial" w:hAnsi="Arial" w:cs="Arial"/>
        </w:rPr>
        <w:br/>
        <w:t>Wykonawcy lub pełnomocnik</w:t>
      </w: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Pr="0055403C" w:rsidRDefault="00566E70"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331617" w:rsidRDefault="00D524CF" w:rsidP="00D524CF">
      <w:pPr>
        <w:spacing w:after="0"/>
        <w:jc w:val="right"/>
        <w:rPr>
          <w:rFonts w:ascii="Arial" w:hAnsi="Arial" w:cs="Arial"/>
        </w:rPr>
      </w:pPr>
      <w:r w:rsidRPr="00331617">
        <w:rPr>
          <w:rFonts w:ascii="Arial" w:hAnsi="Arial" w:cs="Arial"/>
        </w:rPr>
        <w:t>Załącznik nr 6 do SIWZ</w:t>
      </w:r>
    </w:p>
    <w:p w:rsidR="00D524CF" w:rsidRPr="00331617" w:rsidRDefault="00D524CF" w:rsidP="00D524CF">
      <w:pPr>
        <w:spacing w:after="0"/>
        <w:jc w:val="right"/>
        <w:rPr>
          <w:rFonts w:ascii="Arial" w:hAnsi="Arial" w:cs="Arial"/>
        </w:rPr>
      </w:pPr>
    </w:p>
    <w:p w:rsidR="00725F72" w:rsidRDefault="00725F72" w:rsidP="00725F72">
      <w:pPr>
        <w:spacing w:after="0"/>
        <w:jc w:val="right"/>
        <w:rPr>
          <w:rFonts w:ascii="Arial" w:hAnsi="Arial" w:cs="Arial"/>
        </w:rPr>
      </w:pPr>
    </w:p>
    <w:p w:rsidR="00725F72" w:rsidRDefault="00725F72" w:rsidP="00725F72">
      <w:pPr>
        <w:spacing w:after="0"/>
        <w:jc w:val="center"/>
        <w:rPr>
          <w:rFonts w:ascii="Arial" w:eastAsia="Times New Roman" w:hAnsi="Arial" w:cs="Arial"/>
          <w:i/>
          <w:iCs/>
          <w:lang w:eastAsia="zh-CN"/>
        </w:rPr>
      </w:pPr>
    </w:p>
    <w:p w:rsidR="00725F72" w:rsidRDefault="00725F72" w:rsidP="00725F72">
      <w:pPr>
        <w:spacing w:after="0"/>
        <w:jc w:val="center"/>
        <w:rPr>
          <w:rFonts w:ascii="Arial" w:eastAsia="Times New Roman" w:hAnsi="Arial" w:cs="Arial"/>
          <w:i/>
          <w:iCs/>
          <w:lang w:eastAsia="zh-CN"/>
        </w:rPr>
      </w:pPr>
    </w:p>
    <w:p w:rsidR="00725F72" w:rsidRDefault="00725F72" w:rsidP="00725F72">
      <w:pPr>
        <w:spacing w:after="0"/>
        <w:jc w:val="center"/>
        <w:rPr>
          <w:rFonts w:ascii="Arial" w:eastAsia="Times New Roman" w:hAnsi="Arial" w:cs="Arial"/>
          <w:i/>
          <w:iCs/>
          <w:lang w:eastAsia="zh-CN"/>
        </w:rPr>
      </w:pPr>
      <w:r>
        <w:rPr>
          <w:rFonts w:ascii="Arial" w:eastAsia="Times New Roman" w:hAnsi="Arial" w:cs="Arial"/>
          <w:i/>
          <w:iCs/>
          <w:lang w:eastAsia="zh-CN"/>
        </w:rPr>
        <w:t xml:space="preserve">WZÓR UMOWY </w:t>
      </w:r>
    </w:p>
    <w:p w:rsidR="00725F72" w:rsidRDefault="00725F72" w:rsidP="00725F72">
      <w:pPr>
        <w:suppressAutoHyphens/>
        <w:spacing w:after="0"/>
        <w:rPr>
          <w:rFonts w:ascii="Arial" w:eastAsia="Times New Roman" w:hAnsi="Arial" w:cs="Arial"/>
          <w:i/>
          <w:iCs/>
          <w:lang w:eastAsia="zh-CN"/>
        </w:rPr>
      </w:pPr>
    </w:p>
    <w:p w:rsidR="00725F72" w:rsidRDefault="00725F72" w:rsidP="00725F72">
      <w:pPr>
        <w:spacing w:after="0"/>
        <w:rPr>
          <w:rFonts w:ascii="Arial" w:eastAsia="Times New Roman" w:hAnsi="Arial" w:cs="Arial"/>
          <w:i/>
          <w:iCs/>
        </w:rPr>
      </w:pPr>
    </w:p>
    <w:p w:rsidR="00725F72" w:rsidRDefault="00725F72" w:rsidP="00725F72">
      <w:pPr>
        <w:spacing w:after="0"/>
        <w:jc w:val="both"/>
        <w:rPr>
          <w:rFonts w:ascii="Arial" w:eastAsia="Times New Roman" w:hAnsi="Arial" w:cs="Arial"/>
          <w:i/>
          <w:iCs/>
        </w:rPr>
      </w:pPr>
      <w:r>
        <w:rPr>
          <w:rFonts w:ascii="Arial" w:hAnsi="Arial" w:cs="Arial"/>
          <w:i/>
          <w:iCs/>
        </w:rPr>
        <w:t>Zawarta w</w:t>
      </w:r>
      <w:r>
        <w:rPr>
          <w:rFonts w:ascii="Arial" w:eastAsia="Times New Roman" w:hAnsi="Arial" w:cs="Arial"/>
          <w:i/>
          <w:iCs/>
        </w:rPr>
        <w:t xml:space="preserve"> …………….. </w:t>
      </w:r>
      <w:r>
        <w:rPr>
          <w:rFonts w:ascii="Arial" w:hAnsi="Arial" w:cs="Arial"/>
          <w:i/>
          <w:iCs/>
        </w:rPr>
        <w:t>w dniu</w:t>
      </w:r>
      <w:r>
        <w:rPr>
          <w:rFonts w:ascii="Arial" w:eastAsia="Times New Roman" w:hAnsi="Arial" w:cs="Arial"/>
          <w:i/>
          <w:iCs/>
        </w:rPr>
        <w:t xml:space="preserve"> ………………………..</w:t>
      </w:r>
      <w:r>
        <w:rPr>
          <w:rFonts w:ascii="Arial" w:hAnsi="Arial" w:cs="Arial"/>
          <w:i/>
          <w:iCs/>
        </w:rPr>
        <w:t>r</w:t>
      </w:r>
      <w:r>
        <w:rPr>
          <w:rFonts w:ascii="Arial" w:eastAsia="Times New Roman" w:hAnsi="Arial" w:cs="Arial"/>
          <w:i/>
          <w:iCs/>
        </w:rPr>
        <w:t xml:space="preserve">. </w:t>
      </w:r>
      <w:r>
        <w:rPr>
          <w:rFonts w:ascii="Arial" w:hAnsi="Arial" w:cs="Arial"/>
          <w:i/>
          <w:iCs/>
        </w:rPr>
        <w:t>pomiędzy</w:t>
      </w:r>
      <w:r>
        <w:rPr>
          <w:rFonts w:ascii="Arial" w:eastAsia="Times New Roman" w:hAnsi="Arial" w:cs="Arial"/>
          <w:i/>
          <w:iCs/>
        </w:rPr>
        <w:t xml:space="preserve">: </w:t>
      </w:r>
    </w:p>
    <w:p w:rsidR="00725F72" w:rsidRDefault="00725F72" w:rsidP="00725F72">
      <w:pPr>
        <w:spacing w:after="0"/>
        <w:jc w:val="both"/>
      </w:pPr>
      <w:r>
        <w:rPr>
          <w:rFonts w:ascii="Arial" w:hAnsi="Arial" w:cs="Arial"/>
          <w:color w:val="00000A"/>
        </w:rPr>
        <w:t>Stowarzyszeniem PROREW z siedzibą przy ul.  Kasztanowa 12/15, 25-555 Kielce, NIP: 9591767464, REGON: 260145843, wpisanym do rejestru stowarzyszeń pod nr KRS 0000274767, r</w:t>
      </w:r>
      <w:r>
        <w:rPr>
          <w:rFonts w:ascii="Arial" w:hAnsi="Arial" w:cs="Arial"/>
          <w:color w:val="000000"/>
        </w:rPr>
        <w:t>eprezentowanym przez Marcina Agatowskiego – Prezesa Zarządu,</w:t>
      </w:r>
    </w:p>
    <w:p w:rsidR="00725F72" w:rsidRDefault="00725F72" w:rsidP="00725F72">
      <w:pPr>
        <w:spacing w:after="0"/>
        <w:jc w:val="both"/>
        <w:rPr>
          <w:rFonts w:ascii="Arial" w:eastAsia="Times New Roman" w:hAnsi="Arial" w:cs="Arial"/>
          <w:i/>
          <w:iCs/>
        </w:rPr>
      </w:pPr>
      <w:r>
        <w:rPr>
          <w:rFonts w:ascii="Arial" w:hAnsi="Arial" w:cs="Arial"/>
          <w:i/>
          <w:iCs/>
        </w:rPr>
        <w:t>zwanym dalej</w:t>
      </w:r>
      <w:r>
        <w:rPr>
          <w:rFonts w:ascii="Arial" w:eastAsia="Times New Roman" w:hAnsi="Arial" w:cs="Arial"/>
          <w:i/>
          <w:iCs/>
        </w:rPr>
        <w:t xml:space="preserve"> „</w:t>
      </w:r>
      <w:r>
        <w:rPr>
          <w:rFonts w:ascii="Arial" w:hAnsi="Arial" w:cs="Arial"/>
          <w:i/>
          <w:iCs/>
        </w:rPr>
        <w:t>Zamawiającym</w:t>
      </w:r>
      <w:r>
        <w:rPr>
          <w:rFonts w:ascii="Arial" w:eastAsia="Times New Roman" w:hAnsi="Arial" w:cs="Arial"/>
          <w:i/>
          <w:iCs/>
        </w:rPr>
        <w:t>” lub „Zleceniodawcą”</w:t>
      </w:r>
    </w:p>
    <w:p w:rsidR="00725F72" w:rsidRDefault="00725F72" w:rsidP="00725F72">
      <w:pPr>
        <w:spacing w:after="0"/>
        <w:jc w:val="both"/>
        <w:rPr>
          <w:rFonts w:ascii="Arial" w:hAnsi="Arial" w:cs="Arial"/>
          <w:i/>
          <w:iCs/>
        </w:rPr>
      </w:pPr>
      <w:r>
        <w:rPr>
          <w:rFonts w:ascii="Arial" w:hAnsi="Arial" w:cs="Arial"/>
          <w:i/>
          <w:iCs/>
        </w:rPr>
        <w:t xml:space="preserve">a </w:t>
      </w:r>
    </w:p>
    <w:p w:rsidR="00725F72" w:rsidRDefault="00725F72" w:rsidP="00725F72">
      <w:pPr>
        <w:spacing w:after="0"/>
        <w:jc w:val="both"/>
      </w:pPr>
      <w:r>
        <w:rPr>
          <w:rFonts w:ascii="Arial" w:hAnsi="Arial" w:cs="Arial"/>
          <w:i/>
          <w:iCs/>
        </w:rPr>
        <w:t>firmą</w:t>
      </w:r>
      <w:r>
        <w:rPr>
          <w:rFonts w:ascii="Arial" w:eastAsia="Times New Roman" w:hAnsi="Arial" w:cs="Arial"/>
          <w:i/>
          <w:iCs/>
        </w:rPr>
        <w:t xml:space="preserve"> …………………………………………………………………………………………………..., </w:t>
      </w:r>
      <w:r>
        <w:rPr>
          <w:rFonts w:ascii="Arial" w:hAnsi="Arial" w:cs="Arial"/>
          <w:i/>
          <w:iCs/>
        </w:rPr>
        <w:t>mającą siedzibę w</w:t>
      </w:r>
      <w:r>
        <w:rPr>
          <w:rFonts w:ascii="Arial" w:eastAsia="Times New Roman" w:hAnsi="Arial" w:cs="Arial"/>
          <w:i/>
          <w:iCs/>
        </w:rPr>
        <w:t xml:space="preserve"> ……………………………………………………………………………, </w:t>
      </w:r>
      <w:r>
        <w:rPr>
          <w:rFonts w:ascii="Arial" w:hAnsi="Arial" w:cs="Arial"/>
          <w:i/>
          <w:iCs/>
        </w:rPr>
        <w:t>działającą na podstawie wpisu do</w:t>
      </w:r>
      <w:r>
        <w:rPr>
          <w:rFonts w:ascii="Arial" w:eastAsia="Times New Roman" w:hAnsi="Arial" w:cs="Arial"/>
          <w:i/>
          <w:iCs/>
        </w:rPr>
        <w:t xml:space="preserve"> ……………..……………………………………… nr…………..…………......................… </w:t>
      </w:r>
      <w:r>
        <w:rPr>
          <w:rFonts w:ascii="Arial" w:hAnsi="Arial" w:cs="Arial"/>
          <w:i/>
          <w:iCs/>
        </w:rPr>
        <w:t xml:space="preserve">REGON </w:t>
      </w:r>
      <w:r>
        <w:rPr>
          <w:rFonts w:ascii="Arial" w:eastAsia="Times New Roman" w:hAnsi="Arial" w:cs="Arial"/>
          <w:i/>
          <w:iCs/>
        </w:rPr>
        <w:t xml:space="preserve">…………………………………….…………., </w:t>
      </w:r>
      <w:r>
        <w:rPr>
          <w:rFonts w:ascii="Arial" w:hAnsi="Arial" w:cs="Arial"/>
          <w:i/>
          <w:iCs/>
        </w:rPr>
        <w:t>NIP………………………………………………………</w:t>
      </w:r>
      <w:r>
        <w:rPr>
          <w:rFonts w:ascii="Arial" w:eastAsia="Times New Roman" w:hAnsi="Arial" w:cs="Arial"/>
          <w:i/>
          <w:iCs/>
        </w:rPr>
        <w:t xml:space="preserve">, </w:t>
      </w:r>
      <w:r>
        <w:rPr>
          <w:rFonts w:ascii="Arial" w:hAnsi="Arial" w:cs="Arial"/>
          <w:i/>
          <w:iCs/>
        </w:rPr>
        <w:t>reprezentowaną przez</w:t>
      </w:r>
      <w:r>
        <w:rPr>
          <w:rFonts w:ascii="Arial" w:eastAsia="Times New Roman" w:hAnsi="Arial" w:cs="Arial"/>
          <w:i/>
          <w:iCs/>
        </w:rPr>
        <w:t xml:space="preserve"> ………………………………...…………………………………………………………...................</w:t>
      </w:r>
    </w:p>
    <w:p w:rsidR="00725F72" w:rsidRDefault="00725F72" w:rsidP="00725F72">
      <w:pPr>
        <w:spacing w:after="0"/>
        <w:jc w:val="both"/>
        <w:rPr>
          <w:rFonts w:ascii="Arial" w:eastAsia="Times New Roman" w:hAnsi="Arial" w:cs="Arial"/>
          <w:i/>
          <w:iCs/>
        </w:rPr>
      </w:pPr>
      <w:r>
        <w:rPr>
          <w:rFonts w:ascii="Arial" w:hAnsi="Arial" w:cs="Arial"/>
          <w:i/>
          <w:iCs/>
        </w:rPr>
        <w:t>zwaną dalej</w:t>
      </w:r>
      <w:r>
        <w:rPr>
          <w:rFonts w:ascii="Arial" w:eastAsia="Times New Roman" w:hAnsi="Arial" w:cs="Arial"/>
          <w:i/>
          <w:iCs/>
        </w:rPr>
        <w:t xml:space="preserve"> „</w:t>
      </w:r>
      <w:r>
        <w:rPr>
          <w:rFonts w:ascii="Arial" w:hAnsi="Arial" w:cs="Arial"/>
          <w:i/>
          <w:iCs/>
        </w:rPr>
        <w:t>Wykonawcą</w:t>
      </w:r>
      <w:r>
        <w:rPr>
          <w:rFonts w:ascii="Arial" w:eastAsia="Times New Roman" w:hAnsi="Arial" w:cs="Arial"/>
          <w:i/>
          <w:iCs/>
        </w:rPr>
        <w:t>” lub „Zleceniobiorcą”</w:t>
      </w:r>
    </w:p>
    <w:p w:rsidR="00725F72" w:rsidRDefault="00725F72" w:rsidP="00725F72">
      <w:pPr>
        <w:tabs>
          <w:tab w:val="left" w:pos="0"/>
        </w:tabs>
        <w:spacing w:after="0"/>
        <w:rPr>
          <w:rFonts w:ascii="Arial" w:eastAsia="Arial Unicode MS" w:hAnsi="Arial" w:cs="Arial"/>
          <w:iCs/>
          <w:lang w:eastAsia="ar-SA"/>
        </w:rPr>
      </w:pPr>
      <w:r>
        <w:rPr>
          <w:rFonts w:ascii="Arial" w:eastAsia="Arial Unicode MS" w:hAnsi="Arial" w:cs="Arial"/>
          <w:iCs/>
          <w:lang w:eastAsia="ar-SA"/>
        </w:rPr>
        <w:tab/>
      </w:r>
    </w:p>
    <w:p w:rsidR="00725F72" w:rsidRDefault="00725F72" w:rsidP="00725F72">
      <w:pPr>
        <w:spacing w:after="120"/>
        <w:rPr>
          <w:rFonts w:ascii="Arial" w:eastAsia="Times New Roman" w:hAnsi="Arial" w:cs="Arial"/>
          <w:iCs/>
        </w:rPr>
      </w:pPr>
    </w:p>
    <w:p w:rsidR="00725F72" w:rsidRDefault="00725F72" w:rsidP="00725F72">
      <w:pPr>
        <w:spacing w:after="0"/>
        <w:jc w:val="center"/>
        <w:rPr>
          <w:rFonts w:ascii="Arial" w:eastAsia="Arial Unicode MS" w:hAnsi="Arial" w:cs="Arial"/>
          <w:b/>
          <w:iCs/>
        </w:rPr>
      </w:pPr>
      <w:r>
        <w:rPr>
          <w:rFonts w:ascii="Arial" w:eastAsia="Arial Unicode MS" w:hAnsi="Arial" w:cs="Arial"/>
          <w:b/>
          <w:iCs/>
        </w:rPr>
        <w:t>§ 1</w:t>
      </w:r>
    </w:p>
    <w:p w:rsidR="00725F72" w:rsidRDefault="00725F72" w:rsidP="00725F72">
      <w:pPr>
        <w:tabs>
          <w:tab w:val="left" w:pos="0"/>
        </w:tabs>
        <w:spacing w:after="0"/>
        <w:jc w:val="both"/>
        <w:rPr>
          <w:rFonts w:ascii="Arial" w:eastAsia="Times New Roman" w:hAnsi="Arial" w:cs="Arial"/>
          <w:iCs/>
          <w:lang w:eastAsia="ar-SA"/>
        </w:rPr>
      </w:pPr>
      <w:r>
        <w:rPr>
          <w:rFonts w:ascii="Arial" w:eastAsia="Arial Unicode MS" w:hAnsi="Arial" w:cs="Arial"/>
          <w:iCs/>
        </w:rPr>
        <w:t>Niniejsza umowa dotyczy Projektu pod nazwą</w:t>
      </w:r>
      <w:r>
        <w:rPr>
          <w:rFonts w:ascii="Arial" w:eastAsia="Arial Unicode MS" w:hAnsi="Arial" w:cs="Arial"/>
          <w:b/>
          <w:bCs/>
          <w:iCs/>
        </w:rPr>
        <w:t xml:space="preserve"> </w:t>
      </w:r>
      <w:r w:rsidRPr="00725F72">
        <w:rPr>
          <w:rFonts w:ascii="Arial" w:eastAsia="Arial Unicode MS" w:hAnsi="Arial" w:cs="Arial"/>
          <w:bCs/>
          <w:iCs/>
        </w:rPr>
        <w:t>„W DOBRĄ STRONĘ 2</w:t>
      </w:r>
      <w:r w:rsidRPr="00725F72">
        <w:rPr>
          <w:rFonts w:ascii="Arial" w:eastAsia="Arial Unicode MS" w:hAnsi="Arial" w:cs="Arial"/>
          <w:iCs/>
        </w:rPr>
        <w:t>”</w:t>
      </w:r>
      <w:r>
        <w:rPr>
          <w:rFonts w:ascii="Arial" w:eastAsia="Arial Unicode MS" w:hAnsi="Arial" w:cs="Arial"/>
          <w:iCs/>
        </w:rPr>
        <w:t xml:space="preserve"> współfinansowanego przez Unię Europejską w ramach </w:t>
      </w:r>
      <w:r>
        <w:rPr>
          <w:rFonts w:ascii="Arial" w:eastAsia="Times New Roman" w:hAnsi="Arial" w:cs="Arial"/>
          <w:iCs/>
        </w:rPr>
        <w:t>w ramach Regionalnego Programu Operacyjnego Województwa Małopolskiego 2014-2020, Europejski Fundusz Społeczny, zwanego dalej Projektem.</w:t>
      </w:r>
    </w:p>
    <w:p w:rsidR="00725F72" w:rsidRDefault="00725F72" w:rsidP="00725F72">
      <w:pPr>
        <w:spacing w:after="0"/>
        <w:jc w:val="center"/>
        <w:rPr>
          <w:rFonts w:ascii="Arial" w:eastAsia="Arial Unicode MS" w:hAnsi="Arial" w:cs="Arial"/>
          <w:b/>
          <w:iCs/>
        </w:rPr>
      </w:pPr>
      <w:r>
        <w:rPr>
          <w:rFonts w:ascii="Arial" w:eastAsia="Arial Unicode MS" w:hAnsi="Arial" w:cs="Arial"/>
          <w:b/>
          <w:iCs/>
        </w:rPr>
        <w:t>§ 2</w:t>
      </w:r>
    </w:p>
    <w:p w:rsidR="00725F72" w:rsidRDefault="00725F72" w:rsidP="00725F72">
      <w:pPr>
        <w:spacing w:after="0"/>
        <w:jc w:val="both"/>
        <w:rPr>
          <w:rFonts w:ascii="Arial" w:eastAsia="Times New Roman" w:hAnsi="Arial" w:cs="Arial"/>
          <w:iCs/>
          <w:color w:val="000000"/>
        </w:rPr>
      </w:pPr>
      <w:r>
        <w:rPr>
          <w:rFonts w:ascii="Arial" w:eastAsia="Times New Roman" w:hAnsi="Arial" w:cs="Arial"/>
          <w:iCs/>
          <w:color w:val="000000"/>
        </w:rPr>
        <w:t>Na podstawie niniejszej umowy, zwanej dalej „Umową”, Zamawiający zleca, a Wykonawca zobowiązuje się wykonać zadanie w ramach Projektu polegające na przeprowadzeniu szkoleń zawodowych, które umożliwią podniesienie kompetencji i zdobycie kwalifikacji zawodowych Uczestnikom Projektu.</w:t>
      </w:r>
    </w:p>
    <w:p w:rsidR="00725F72" w:rsidRDefault="00725F72" w:rsidP="00725F72">
      <w:pPr>
        <w:spacing w:after="0"/>
        <w:jc w:val="both"/>
        <w:rPr>
          <w:rFonts w:ascii="Arial" w:eastAsia="Times New Roman" w:hAnsi="Arial" w:cs="Arial"/>
          <w:iCs/>
          <w:color w:val="000000"/>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3</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 xml:space="preserve">Szkolenia, o których mowa w § 2 Umowy, prowadzone będą z zachowaniem formy stacjonarnej. </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Szkolenia, o których mowa w § 1 Umowy, zostaną przygotowane i przeprowadzone przez Wykonawcę dla ………….. (słownie: ……………………..) osób – Uczestników Projektu. W przypadku rezygnacji z udziału w projekcie przez UP Zamawiający zrezygnuje z realizacji danego szkolenia przewidzianego dla tegoż UP i Wykonawcy nie będzie przysługiwało z tego tytułu wynagrodzenie.</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Szkolenia będą miały charakter zajęć grupowych. Liczebność grup będzie określona przez Zamawiającego, celem uzyskania jak najwyższej jakości usługi.</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lastRenderedPageBreak/>
        <w:t>Spotkania będą miały charakter zamknięty, tj. uczestniczyć w nich będą tylko Uczestnicy Projektu.</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sidRPr="00725F72">
        <w:rPr>
          <w:rFonts w:ascii="Arial" w:eastAsia="Arial Unicode MS" w:hAnsi="Arial" w:cs="Arial"/>
          <w:iCs/>
        </w:rPr>
        <w:t xml:space="preserve">Szkolenia odbywać się będą w Gorlicach (woj. małopolskie). </w:t>
      </w:r>
    </w:p>
    <w:p w:rsidR="00725F72" w:rsidRP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sidRPr="00725F72">
        <w:rPr>
          <w:rFonts w:ascii="Arial" w:eastAsia="Arial Unicode MS" w:hAnsi="Arial" w:cs="Arial"/>
          <w:iCs/>
        </w:rPr>
        <w:t xml:space="preserve">Spotkania będą odbywać się w turach i zakresach czasowych wskazanych przez Zamawiającego i przekazanych Wykonawcy nie później niż na 2 dni przed terminem realizacji szkoleń w postaci harmonogramu zamieszczonego na stronie internetowej projektu. </w:t>
      </w:r>
    </w:p>
    <w:p w:rsidR="00725F72" w:rsidRDefault="00725F72" w:rsidP="00725F72">
      <w:pPr>
        <w:tabs>
          <w:tab w:val="left" w:pos="426"/>
        </w:tabs>
        <w:suppressAutoHyphens/>
        <w:spacing w:after="0"/>
        <w:jc w:val="both"/>
        <w:rPr>
          <w:rFonts w:ascii="Arial" w:eastAsia="Arial Unicode MS" w:hAnsi="Arial" w:cs="Arial"/>
          <w:iCs/>
        </w:rPr>
      </w:pPr>
    </w:p>
    <w:p w:rsidR="00725F72" w:rsidRDefault="00725F72" w:rsidP="00725F72">
      <w:pPr>
        <w:spacing w:after="0"/>
        <w:jc w:val="center"/>
      </w:pPr>
      <w:r>
        <w:rPr>
          <w:rFonts w:ascii="Arial" w:eastAsia="Arial Unicode MS" w:hAnsi="Arial" w:cs="Arial"/>
          <w:b/>
          <w:iCs/>
        </w:rPr>
        <w:t>§4</w:t>
      </w:r>
    </w:p>
    <w:p w:rsidR="00725F72" w:rsidRDefault="00725F72" w:rsidP="00725F72">
      <w:pPr>
        <w:numPr>
          <w:ilvl w:val="0"/>
          <w:numId w:val="36"/>
        </w:numPr>
        <w:tabs>
          <w:tab w:val="left" w:pos="450"/>
        </w:tabs>
        <w:spacing w:after="0"/>
        <w:ind w:left="0" w:firstLine="0"/>
      </w:pPr>
      <w:r>
        <w:rPr>
          <w:rFonts w:ascii="Arial" w:eastAsia="Arial Unicode MS" w:hAnsi="Arial" w:cs="Arial"/>
          <w:iCs/>
        </w:rPr>
        <w:t>Wykonawca zobowiązuje się przeprowadzić szkolenia z zakresu:</w:t>
      </w:r>
    </w:p>
    <w:p w:rsidR="00725F72" w:rsidRDefault="00725F72" w:rsidP="00725F72">
      <w:pPr>
        <w:spacing w:after="0"/>
        <w:ind w:left="720"/>
        <w:jc w:val="both"/>
        <w:rPr>
          <w:rFonts w:ascii="Arial" w:eastAsia="Arial Unicode MS" w:hAnsi="Arial" w:cs="Arial"/>
          <w:iCs/>
        </w:rPr>
      </w:pPr>
      <w:r>
        <w:rPr>
          <w:rFonts w:ascii="Arial" w:eastAsia="Arial Unicode MS" w:hAnsi="Arial" w:cs="Arial"/>
          <w:iCs/>
        </w:rPr>
        <w:t>…………………………………………………………………</w:t>
      </w:r>
    </w:p>
    <w:p w:rsidR="00725F72" w:rsidRDefault="00725F72" w:rsidP="00725F72">
      <w:pPr>
        <w:tabs>
          <w:tab w:val="left" w:pos="450"/>
        </w:tabs>
        <w:spacing w:after="0"/>
        <w:jc w:val="both"/>
      </w:pPr>
      <w:r>
        <w:rPr>
          <w:rFonts w:ascii="Arial" w:eastAsia="Arial Unicode MS" w:hAnsi="Arial" w:cs="Arial"/>
          <w:iCs/>
        </w:rPr>
        <w:t>2.</w:t>
      </w:r>
      <w:r>
        <w:rPr>
          <w:rFonts w:ascii="Arial" w:eastAsia="Arial Unicode MS" w:hAnsi="Arial" w:cs="Arial"/>
          <w:iCs/>
        </w:rPr>
        <w:tab/>
        <w:t xml:space="preserve">Szkolenia zawodowe muszą być realizowane według programu bazującego na </w:t>
      </w:r>
      <w:r>
        <w:rPr>
          <w:rFonts w:ascii="Arial" w:eastAsia="Arial Unicode MS" w:hAnsi="Arial" w:cs="Arial"/>
          <w:iCs/>
        </w:rPr>
        <w:tab/>
        <w:t xml:space="preserve">uznanych/certyfikowanych profilach zawodowych lub muszą prowadzić do uzyskania </w:t>
      </w:r>
      <w:r>
        <w:rPr>
          <w:rFonts w:ascii="Arial" w:eastAsia="Arial Unicode MS" w:hAnsi="Arial" w:cs="Arial"/>
          <w:iCs/>
        </w:rPr>
        <w:tab/>
        <w:t xml:space="preserve">uznawanych umiejętności i kompetencji oraz kończyć się egzaminem i uzyskaniem </w:t>
      </w:r>
      <w:r>
        <w:rPr>
          <w:rFonts w:ascii="Arial" w:eastAsia="Arial Unicode MS" w:hAnsi="Arial" w:cs="Arial"/>
          <w:iCs/>
        </w:rPr>
        <w:tab/>
        <w:t xml:space="preserve">certyfikatu potwierdzających kwalifikacje. Egzaminy muszą zostać przeprowadzone </w:t>
      </w:r>
      <w:r>
        <w:rPr>
          <w:rFonts w:ascii="Arial" w:eastAsia="Arial Unicode MS" w:hAnsi="Arial" w:cs="Arial"/>
          <w:iCs/>
        </w:rPr>
        <w:tab/>
        <w:t xml:space="preserve">przez instytucje zewnętrzne posiadające uprawnienia do walidacji kompetencji i </w:t>
      </w:r>
      <w:r>
        <w:rPr>
          <w:rFonts w:ascii="Arial" w:eastAsia="Arial Unicode MS" w:hAnsi="Arial" w:cs="Arial"/>
          <w:iCs/>
        </w:rPr>
        <w:tab/>
        <w:t xml:space="preserve">kwalifikacji zawodowych oraz wydawania stosowanych certyfikatów. Przeprowadzenie </w:t>
      </w:r>
      <w:r>
        <w:rPr>
          <w:rFonts w:ascii="Arial" w:eastAsia="Arial Unicode MS" w:hAnsi="Arial" w:cs="Arial"/>
          <w:iCs/>
        </w:rPr>
        <w:tab/>
        <w:t xml:space="preserve">szkoleń zawodowych powinno odbywać się zgodnie z 4 etapami: 1 – zakres, 2 – </w:t>
      </w:r>
      <w:r>
        <w:rPr>
          <w:rFonts w:ascii="Arial" w:eastAsia="Arial Unicode MS" w:hAnsi="Arial" w:cs="Arial"/>
          <w:iCs/>
        </w:rPr>
        <w:tab/>
        <w:t>wzorzec, 3 – ocena, 4 – porównanie.</w:t>
      </w:r>
    </w:p>
    <w:p w:rsidR="006D0127" w:rsidRDefault="00725F72" w:rsidP="006D0127">
      <w:pPr>
        <w:tabs>
          <w:tab w:val="left" w:pos="450"/>
        </w:tabs>
        <w:spacing w:after="0"/>
        <w:jc w:val="both"/>
        <w:rPr>
          <w:rFonts w:ascii="Arial" w:hAnsi="Arial" w:cs="Arial"/>
        </w:rPr>
      </w:pPr>
      <w:r>
        <w:rPr>
          <w:rFonts w:ascii="Arial" w:eastAsia="Arial Unicode MS" w:hAnsi="Arial" w:cs="Arial"/>
          <w:iCs/>
        </w:rPr>
        <w:t>3.</w:t>
      </w:r>
      <w:r>
        <w:rPr>
          <w:rFonts w:ascii="Arial" w:eastAsia="Arial Unicode MS" w:hAnsi="Arial" w:cs="Arial"/>
          <w:iCs/>
        </w:rPr>
        <w:tab/>
      </w:r>
      <w:r w:rsidR="006D0127">
        <w:rPr>
          <w:rFonts w:ascii="Arial" w:hAnsi="Arial" w:cs="Arial"/>
        </w:rPr>
        <w:t xml:space="preserve">Przy niespełnianiu znaku jakości MSUES usługa będzie zgodna z wymogami </w:t>
      </w:r>
      <w:r w:rsidR="006D0127">
        <w:rPr>
          <w:rFonts w:ascii="Arial" w:hAnsi="Arial" w:cs="Arial"/>
        </w:rPr>
        <w:br/>
        <w:t xml:space="preserve">       z Załącznika 11 do Regulaminu tj. „</w:t>
      </w:r>
      <w:r w:rsidR="006D0127" w:rsidRPr="00F7573E">
        <w:rPr>
          <w:rFonts w:ascii="Arial" w:hAnsi="Arial" w:cs="Arial"/>
        </w:rPr>
        <w:t>W przypadku gdy realizator szkolenia nie posiada</w:t>
      </w:r>
      <w:r w:rsidR="006D0127">
        <w:rPr>
          <w:rFonts w:ascii="Arial" w:hAnsi="Arial" w:cs="Arial"/>
        </w:rPr>
        <w:br/>
        <w:t xml:space="preserve">      </w:t>
      </w:r>
      <w:r w:rsidR="006D0127" w:rsidRPr="00F7573E">
        <w:rPr>
          <w:rFonts w:ascii="Arial" w:hAnsi="Arial" w:cs="Arial"/>
        </w:rPr>
        <w:t xml:space="preserve"> znaku jakości MSUES zaleca się aby szkolenia uwzględniały poniższe wymogi</w:t>
      </w:r>
      <w:r w:rsidR="006D0127">
        <w:rPr>
          <w:rFonts w:ascii="Arial" w:hAnsi="Arial" w:cs="Arial"/>
        </w:rPr>
        <w:br/>
        <w:t xml:space="preserve">      </w:t>
      </w:r>
      <w:r w:rsidR="006D0127" w:rsidRPr="00F7573E">
        <w:rPr>
          <w:rFonts w:ascii="Arial" w:hAnsi="Arial" w:cs="Arial"/>
        </w:rPr>
        <w:t xml:space="preserve"> jakościowe: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1) </w:t>
      </w:r>
      <w:r w:rsidRPr="00F7573E">
        <w:rPr>
          <w:rFonts w:ascii="Arial" w:hAnsi="Arial" w:cs="Arial"/>
        </w:rPr>
        <w:t>szkolenie powinno być dopasowane do poziomu uczestników – obowiązkowe jest</w:t>
      </w:r>
      <w:r>
        <w:rPr>
          <w:rFonts w:ascii="Arial" w:hAnsi="Arial" w:cs="Arial"/>
        </w:rPr>
        <w:br/>
        <w:t xml:space="preserve">           </w:t>
      </w:r>
      <w:r w:rsidRPr="00F7573E">
        <w:rPr>
          <w:rFonts w:ascii="Arial" w:hAnsi="Arial" w:cs="Arial"/>
        </w:rPr>
        <w:t xml:space="preserve">zbadanie wyjściowego poziomu kompetencji </w:t>
      </w:r>
      <w:r>
        <w:rPr>
          <w:rFonts w:ascii="Arial" w:hAnsi="Arial" w:cs="Arial"/>
        </w:rPr>
        <w:t>rozwijanych w trakcie szkolenia</w:t>
      </w:r>
      <w:r>
        <w:rPr>
          <w:rFonts w:ascii="Arial" w:hAnsi="Arial" w:cs="Arial"/>
        </w:rPr>
        <w:br/>
        <w:t xml:space="preserve">           </w:t>
      </w:r>
      <w:r w:rsidRPr="00F7573E">
        <w:rPr>
          <w:rFonts w:ascii="Arial" w:hAnsi="Arial" w:cs="Arial"/>
        </w:rPr>
        <w:t xml:space="preserve">i dostosowanie do nich programu szkoleniowego oraz wykorzystanych metod </w:t>
      </w:r>
      <w:r>
        <w:rPr>
          <w:rFonts w:ascii="Arial" w:hAnsi="Arial" w:cs="Arial"/>
        </w:rPr>
        <w:br/>
        <w:t xml:space="preserve">           </w:t>
      </w:r>
      <w:r w:rsidRPr="00F7573E">
        <w:rPr>
          <w:rFonts w:ascii="Arial" w:hAnsi="Arial" w:cs="Arial"/>
        </w:rPr>
        <w:t xml:space="preserve">nauczania,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2)  </w:t>
      </w:r>
      <w:r w:rsidRPr="00F7573E">
        <w:rPr>
          <w:rFonts w:ascii="Arial" w:hAnsi="Arial" w:cs="Arial"/>
        </w:rPr>
        <w:t xml:space="preserve">program szkoleniowy powinien zostać opisany w języku efektów uczenia się, </w:t>
      </w:r>
    </w:p>
    <w:p w:rsidR="006D0127" w:rsidRDefault="006D0127" w:rsidP="006D0127">
      <w:pPr>
        <w:tabs>
          <w:tab w:val="left" w:pos="993"/>
        </w:tabs>
        <w:suppressAutoHyphens/>
        <w:spacing w:after="0"/>
        <w:ind w:firstLine="284"/>
        <w:contextualSpacing/>
        <w:jc w:val="both"/>
        <w:rPr>
          <w:rFonts w:ascii="Arial" w:hAnsi="Arial" w:cs="Arial"/>
        </w:rPr>
      </w:pPr>
      <w:r>
        <w:rPr>
          <w:rFonts w:ascii="Arial" w:hAnsi="Arial" w:cs="Arial"/>
        </w:rPr>
        <w:t xml:space="preserve"> 3) </w:t>
      </w:r>
      <w:r w:rsidRPr="00F7573E">
        <w:rPr>
          <w:rFonts w:ascii="Arial" w:hAnsi="Arial" w:cs="Arial"/>
        </w:rPr>
        <w:t>oferowane przez realizatora materiały wspomagające kształcenie (np. skrypty,</w:t>
      </w:r>
      <w:r>
        <w:rPr>
          <w:rFonts w:ascii="Arial" w:hAnsi="Arial" w:cs="Arial"/>
        </w:rPr>
        <w:br/>
        <w:t xml:space="preserve">            </w:t>
      </w:r>
      <w:r w:rsidRPr="00F7573E">
        <w:rPr>
          <w:rFonts w:ascii="Arial" w:hAnsi="Arial" w:cs="Arial"/>
        </w:rPr>
        <w:t xml:space="preserve">prezentacje, filmy) są wykorzystywane w sposób respektujący prawo autorskie,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4)  </w:t>
      </w:r>
      <w:r w:rsidRPr="00F7573E">
        <w:rPr>
          <w:rFonts w:ascii="Arial" w:hAnsi="Arial" w:cs="Arial"/>
        </w:rPr>
        <w:t xml:space="preserve">dokumentacja szkolenia musi obejmować:  </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raporty podsumowujące ocenę efektów uczenia się,</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 xml:space="preserve">program szkolenia (tematy zajęć, harmonogram </w:t>
      </w:r>
      <w:r>
        <w:rPr>
          <w:rFonts w:ascii="Arial" w:hAnsi="Arial" w:cs="Arial"/>
        </w:rPr>
        <w:t xml:space="preserve">zajęć - w tym wymiar godzinowy, </w:t>
      </w:r>
      <w:r w:rsidRPr="00F7573E">
        <w:rPr>
          <w:rFonts w:ascii="Arial" w:hAnsi="Arial" w:cs="Arial"/>
        </w:rPr>
        <w:t xml:space="preserve">metody szkolenia),  </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materiały szkoleniowe,</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listy obecności, dzienniki zajęć,</w:t>
      </w:r>
    </w:p>
    <w:p w:rsidR="006D0127" w:rsidRPr="00F7573E" w:rsidRDefault="006D0127" w:rsidP="006D0127">
      <w:pPr>
        <w:pStyle w:val="Akapitzlist"/>
        <w:numPr>
          <w:ilvl w:val="0"/>
          <w:numId w:val="20"/>
        </w:numPr>
        <w:tabs>
          <w:tab w:val="left" w:pos="993"/>
        </w:tabs>
        <w:suppressAutoHyphens/>
        <w:ind w:left="1068"/>
        <w:jc w:val="both"/>
        <w:rPr>
          <w:rFonts w:ascii="Arial" w:hAnsi="Arial" w:cs="Arial"/>
        </w:rPr>
      </w:pPr>
      <w:r w:rsidRPr="00F7573E">
        <w:rPr>
          <w:rFonts w:ascii="Arial" w:hAnsi="Arial" w:cs="Arial"/>
        </w:rPr>
        <w:t xml:space="preserve">protokół z egzaminów, testów, ankiet, kopii zaświadczeń wydanych uczestnikom szkolenia/kursu, lub ewidencji wydanych zaświadczeń,  </w:t>
      </w:r>
    </w:p>
    <w:p w:rsidR="006D0127" w:rsidRDefault="006D0127" w:rsidP="006D0127">
      <w:pPr>
        <w:pStyle w:val="Akapitzlist"/>
        <w:numPr>
          <w:ilvl w:val="0"/>
          <w:numId w:val="21"/>
        </w:numPr>
        <w:tabs>
          <w:tab w:val="left" w:pos="993"/>
        </w:tabs>
        <w:suppressAutoHyphens/>
        <w:ind w:left="1068"/>
        <w:jc w:val="both"/>
        <w:rPr>
          <w:rFonts w:ascii="Arial" w:hAnsi="Arial" w:cs="Arial"/>
        </w:rPr>
      </w:pPr>
      <w:r w:rsidRPr="00163D30">
        <w:rPr>
          <w:rFonts w:ascii="Arial" w:hAnsi="Arial" w:cs="Arial"/>
        </w:rPr>
        <w:t xml:space="preserve">w przypadku zamówienia publicznego pisemne umowy zawarte na realizację szkolenia, </w:t>
      </w:r>
    </w:p>
    <w:p w:rsidR="006D0127" w:rsidRPr="00163D30" w:rsidRDefault="006D0127" w:rsidP="006D0127">
      <w:pPr>
        <w:pStyle w:val="Akapitzlist"/>
        <w:suppressAutoHyphens/>
        <w:ind w:left="709" w:hanging="425"/>
        <w:jc w:val="both"/>
        <w:rPr>
          <w:rFonts w:ascii="Arial" w:hAnsi="Arial" w:cs="Arial"/>
        </w:rPr>
      </w:pPr>
      <w:r w:rsidRPr="00163D30">
        <w:rPr>
          <w:rFonts w:ascii="Arial" w:hAnsi="Arial" w:cs="Arial"/>
        </w:rPr>
        <w:t xml:space="preserve"> 5) kadra szkoleniowa powinna posiadać kompetencje społeczne i metodyczne związane z kształceniem osób, jak również doświadczenie zawodowe lub wykształcenie odpowiednie do tematycznego prowadzenia szkoleń, </w:t>
      </w:r>
    </w:p>
    <w:p w:rsidR="006D0127" w:rsidRDefault="006D0127" w:rsidP="006D0127">
      <w:pPr>
        <w:tabs>
          <w:tab w:val="left" w:pos="993"/>
        </w:tabs>
        <w:suppressAutoHyphens/>
        <w:spacing w:after="0"/>
        <w:ind w:firstLine="426"/>
        <w:jc w:val="both"/>
      </w:pPr>
      <w:r w:rsidRPr="00F7573E">
        <w:rPr>
          <w:rFonts w:ascii="Arial" w:hAnsi="Arial" w:cs="Arial"/>
        </w:rPr>
        <w:t>6</w:t>
      </w:r>
      <w:r>
        <w:rPr>
          <w:rFonts w:ascii="Arial" w:hAnsi="Arial" w:cs="Arial"/>
        </w:rPr>
        <w:t>)</w:t>
      </w:r>
      <w:r w:rsidRPr="00F7573E">
        <w:rPr>
          <w:rFonts w:ascii="Arial" w:hAnsi="Arial" w:cs="Arial"/>
        </w:rPr>
        <w:t xml:space="preserve"> </w:t>
      </w:r>
      <w:r>
        <w:rPr>
          <w:rFonts w:ascii="Arial" w:hAnsi="Arial" w:cs="Arial"/>
        </w:rPr>
        <w:t xml:space="preserve"> </w:t>
      </w:r>
      <w:r w:rsidRPr="00163D30">
        <w:rPr>
          <w:rFonts w:ascii="Arial" w:hAnsi="Arial" w:cs="Arial"/>
        </w:rPr>
        <w:t xml:space="preserve">szkolenia powinny odbywać się w warunkach zapewniających komfort uczenia się tj. </w:t>
      </w:r>
      <w:r w:rsidRPr="00163D30">
        <w:rPr>
          <w:rFonts w:ascii="Arial" w:hAnsi="Arial" w:cs="Arial"/>
        </w:rPr>
        <w:br/>
        <w:t xml:space="preserve">            sale spełniają warunki BHP oraz odpowiadają potrzebom grupy docelowej, ze </w:t>
      </w:r>
      <w:r>
        <w:rPr>
          <w:rFonts w:ascii="Arial" w:hAnsi="Arial" w:cs="Arial"/>
        </w:rPr>
        <w:br/>
        <w:t xml:space="preserve">            </w:t>
      </w:r>
      <w:r w:rsidRPr="00163D30">
        <w:rPr>
          <w:rFonts w:ascii="Arial" w:hAnsi="Arial" w:cs="Arial"/>
        </w:rPr>
        <w:t>szczególnym</w:t>
      </w:r>
      <w:r>
        <w:rPr>
          <w:rFonts w:ascii="Arial" w:hAnsi="Arial" w:cs="Arial"/>
        </w:rPr>
        <w:t xml:space="preserve"> </w:t>
      </w:r>
      <w:r w:rsidRPr="00163D30">
        <w:rPr>
          <w:rFonts w:ascii="Arial" w:hAnsi="Arial" w:cs="Arial"/>
        </w:rPr>
        <w:t>uwzględnieniem osób niepełnosprawnych,</w:t>
      </w:r>
      <w:r>
        <w:t xml:space="preserve"> </w:t>
      </w:r>
    </w:p>
    <w:p w:rsidR="006D0127" w:rsidRPr="00163D30" w:rsidRDefault="006D0127" w:rsidP="006D0127">
      <w:pPr>
        <w:tabs>
          <w:tab w:val="left" w:pos="993"/>
        </w:tabs>
        <w:suppressAutoHyphens/>
        <w:spacing w:after="0"/>
        <w:ind w:left="709" w:hanging="283"/>
        <w:jc w:val="both"/>
        <w:rPr>
          <w:rFonts w:ascii="Arial" w:eastAsia="Arial" w:hAnsi="Arial" w:cs="Arial"/>
          <w:color w:val="000000"/>
          <w:lang w:eastAsia="ar-SA"/>
        </w:rPr>
      </w:pPr>
      <w:r>
        <w:rPr>
          <w:rFonts w:ascii="Arial" w:hAnsi="Arial" w:cs="Arial"/>
        </w:rPr>
        <w:lastRenderedPageBreak/>
        <w:t>7)</w:t>
      </w:r>
      <w:r w:rsidRPr="00163D30">
        <w:rPr>
          <w:rFonts w:ascii="Arial" w:hAnsi="Arial" w:cs="Arial"/>
        </w:rPr>
        <w:t xml:space="preserve"> w przypadku szkoleń, w których jest to wymagane, realizator szkolenia powinien </w:t>
      </w:r>
      <w:r>
        <w:rPr>
          <w:rFonts w:ascii="Arial" w:hAnsi="Arial" w:cs="Arial"/>
        </w:rPr>
        <w:t xml:space="preserve">  </w:t>
      </w:r>
      <w:r w:rsidRPr="00163D30">
        <w:rPr>
          <w:rFonts w:ascii="Arial" w:hAnsi="Arial" w:cs="Arial"/>
        </w:rPr>
        <w:t>posiadać aktualne akredytacje, licencje lub certyfikaty</w:t>
      </w:r>
      <w:r>
        <w:rPr>
          <w:rFonts w:ascii="Arial" w:hAnsi="Arial" w:cs="Arial"/>
        </w:rPr>
        <w:t>”</w:t>
      </w:r>
      <w:r w:rsidRPr="00163D30">
        <w:rPr>
          <w:rFonts w:ascii="Arial" w:hAnsi="Arial" w:cs="Arial"/>
        </w:rPr>
        <w:t>.</w:t>
      </w:r>
    </w:p>
    <w:p w:rsidR="006D0127" w:rsidRPr="0055403C" w:rsidRDefault="006D0127" w:rsidP="006D0127">
      <w:pPr>
        <w:tabs>
          <w:tab w:val="left" w:pos="993"/>
        </w:tabs>
        <w:suppressAutoHyphens/>
        <w:spacing w:after="0"/>
        <w:ind w:left="284" w:hanging="426"/>
        <w:contextualSpacing/>
        <w:jc w:val="both"/>
        <w:rPr>
          <w:rFonts w:ascii="Arial" w:eastAsia="Arial Unicode MS" w:hAnsi="Arial" w:cs="Arial"/>
          <w:iCs/>
          <w:bdr w:val="nil"/>
          <w:lang w:eastAsia="pl-PL"/>
        </w:rPr>
      </w:pPr>
    </w:p>
    <w:p w:rsidR="006D0127" w:rsidRPr="00FF6E01" w:rsidRDefault="006D0127" w:rsidP="006D0127">
      <w:pPr>
        <w:pBdr>
          <w:top w:val="nil"/>
          <w:left w:val="nil"/>
          <w:bottom w:val="nil"/>
          <w:right w:val="nil"/>
          <w:between w:val="nil"/>
          <w:bar w:val="nil"/>
        </w:pBdr>
        <w:spacing w:after="0"/>
        <w:jc w:val="both"/>
        <w:rPr>
          <w:rFonts w:ascii="Arial" w:eastAsia="Arial Unicode MS" w:hAnsi="Arial" w:cs="Arial"/>
          <w:iCs/>
          <w:bdr w:val="nil"/>
          <w:lang w:eastAsia="pl-PL"/>
        </w:rPr>
      </w:pPr>
      <w:r>
        <w:rPr>
          <w:rFonts w:ascii="Arial" w:eastAsia="Arial Unicode MS" w:hAnsi="Arial" w:cs="Arial"/>
          <w:iCs/>
          <w:bdr w:val="nil"/>
          <w:lang w:eastAsia="pl-PL"/>
        </w:rPr>
        <w:t xml:space="preserve">4. </w:t>
      </w:r>
      <w:r w:rsidRPr="00FF6E01">
        <w:rPr>
          <w:rFonts w:ascii="Arial" w:eastAsia="Arial Unicode MS" w:hAnsi="Arial" w:cs="Arial"/>
          <w:iCs/>
          <w:bdr w:val="nil"/>
          <w:lang w:eastAsia="pl-PL"/>
        </w:rPr>
        <w:t xml:space="preserve">Szkolenia powinny prowadzić do uzyskania kwalifikacji bądź kompetencji zawodowych </w:t>
      </w:r>
      <w:r>
        <w:rPr>
          <w:rFonts w:ascii="Arial" w:eastAsia="Arial Unicode MS" w:hAnsi="Arial" w:cs="Arial"/>
          <w:iCs/>
          <w:bdr w:val="nil"/>
          <w:lang w:eastAsia="pl-PL"/>
        </w:rPr>
        <w:br/>
        <w:t xml:space="preserve">     </w:t>
      </w:r>
      <w:r w:rsidRPr="00FF6E01">
        <w:rPr>
          <w:rFonts w:ascii="Arial" w:eastAsia="Arial Unicode MS" w:hAnsi="Arial" w:cs="Arial"/>
          <w:iCs/>
          <w:bdr w:val="nil"/>
          <w:lang w:eastAsia="pl-PL"/>
        </w:rPr>
        <w:t>potwierdzonych odpowiednim dokumentem rozpoznawalnym w danym środowisku tj</w:t>
      </w:r>
      <w:r>
        <w:rPr>
          <w:rFonts w:ascii="Arial" w:eastAsia="Arial Unicode MS" w:hAnsi="Arial" w:cs="Arial"/>
          <w:iCs/>
          <w:bdr w:val="nil"/>
          <w:lang w:eastAsia="pl-PL"/>
        </w:rPr>
        <w:t>.</w:t>
      </w:r>
      <w:r w:rsidRPr="00FF6E01">
        <w:rPr>
          <w:rFonts w:ascii="Arial" w:eastAsia="Arial Unicode MS" w:hAnsi="Arial" w:cs="Arial"/>
          <w:iCs/>
          <w:bdr w:val="nil"/>
          <w:lang w:eastAsia="pl-PL"/>
        </w:rPr>
        <w:t>:</w:t>
      </w:r>
    </w:p>
    <w:p w:rsidR="006D0127" w:rsidRPr="0055403C" w:rsidRDefault="006D0127" w:rsidP="006D0127">
      <w:pPr>
        <w:pBdr>
          <w:top w:val="nil"/>
          <w:left w:val="nil"/>
          <w:bottom w:val="nil"/>
          <w:right w:val="nil"/>
          <w:between w:val="nil"/>
          <w:bar w:val="nil"/>
        </w:pBdr>
        <w:spacing w:after="0"/>
        <w:ind w:left="360"/>
        <w:jc w:val="both"/>
        <w:rPr>
          <w:rFonts w:ascii="Arial" w:eastAsia="Arial Unicode MS" w:hAnsi="Arial" w:cs="Arial"/>
          <w:iCs/>
          <w:bdr w:val="nil"/>
          <w:lang w:eastAsia="pl-PL"/>
        </w:rPr>
      </w:pPr>
      <w:r w:rsidRPr="0055403C">
        <w:rPr>
          <w:rFonts w:ascii="Arial" w:eastAsia="Arial Unicode MS" w:hAnsi="Arial" w:cs="Arial"/>
          <w:iCs/>
          <w:bdr w:val="nil"/>
          <w:lang w:eastAsia="pl-PL"/>
        </w:rPr>
        <w:t>uczestnik po zdaniu egzaminu powinien uzyskać kwalifikacje lub kompetencje potwierdzone odpowiednim dokumentem (</w:t>
      </w:r>
      <w:r>
        <w:rPr>
          <w:rFonts w:ascii="Arial" w:eastAsia="Arial Unicode MS" w:hAnsi="Arial" w:cs="Arial"/>
          <w:iCs/>
          <w:bdr w:val="nil"/>
          <w:lang w:eastAsia="pl-PL"/>
        </w:rPr>
        <w:t>np</w:t>
      </w:r>
      <w:r w:rsidRPr="0055403C">
        <w:rPr>
          <w:rFonts w:ascii="Arial" w:eastAsia="Arial Unicode MS" w:hAnsi="Arial" w:cs="Arial"/>
          <w:iCs/>
          <w:bdr w:val="nil"/>
          <w:lang w:eastAsia="pl-PL"/>
        </w:rPr>
        <w:t xml:space="preserve">. certyfikatem rozpoznawalnym w danym środowisku/sektorze/branży). </w:t>
      </w:r>
    </w:p>
    <w:p w:rsidR="006D0127" w:rsidRDefault="006D0127" w:rsidP="00725F72">
      <w:pPr>
        <w:tabs>
          <w:tab w:val="left" w:pos="450"/>
        </w:tabs>
        <w:spacing w:after="0"/>
        <w:jc w:val="both"/>
      </w:pPr>
    </w:p>
    <w:p w:rsidR="00725F72" w:rsidRDefault="00725F72" w:rsidP="00725F72">
      <w:pPr>
        <w:spacing w:after="0"/>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5</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 xml:space="preserve">Wykonawca odpowiada za własne działania lub zaniechania, za działania i zaniechania osób trzecich, z których pomocą wykonuje Umowę, jak również za działania </w:t>
      </w:r>
      <w:r>
        <w:rPr>
          <w:rFonts w:ascii="Arial" w:eastAsia="Arial Unicode MS" w:hAnsi="Arial" w:cs="Arial"/>
          <w:iCs/>
        </w:rPr>
        <w:br/>
        <w:t xml:space="preserve">i zaniechania osób trzecich, którym powierza wykonanie Umowy. </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iż posiada niezbędną wiedzę i doświadczenie oraz będzie dysponował potencjałem technicznym i osobami zdolnymi do prawidłowego wykonania Umowy.</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iż zatrudniana kadra posiada wymagane wykształcenie oraz doświadczenie (zgodne z zapytaniem ofertowym na podstawie którego została zawarta niniejsza umowa) i będzie zdolną do wykonania Umowy.</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że zatrudniony przez niego personel nie przekroczy limitu czasu pracy wynoszącego 276 h miesięcznie dla każdej osoby realizującej szkolenie.</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 xml:space="preserve">Wykonawca oświadcza, że w okresie obowiązywania Umowy zobowiązuje się do niezatrudniania przy wykonywaniu Umowy na jakiejkolwiek podstawie prawnej, czy to umowy o pracę, czy umowy cywilnoprawnej, osób zatrudnionych w instytucji uczestniczącej w realizacji Projektu (rozumie się IZ PO lub instytucję, do której IZ PO delegowała zadania związane z zarządzaniem PO) na podstawie stosunku pracy chyba, że nie zachodzi konflikt interesów lub podwójne finansowanie (zgodnie z Wytycznymi w zakresie </w:t>
      </w:r>
      <w:proofErr w:type="spellStart"/>
      <w:r>
        <w:rPr>
          <w:rFonts w:ascii="Arial" w:eastAsia="Arial Unicode MS" w:hAnsi="Arial" w:cs="Arial"/>
          <w:iCs/>
        </w:rPr>
        <w:t>kwalifikowalności</w:t>
      </w:r>
      <w:proofErr w:type="spellEnd"/>
      <w:r>
        <w:rPr>
          <w:rFonts w:ascii="Arial" w:eastAsia="Arial Unicode MS" w:hAnsi="Arial" w:cs="Arial"/>
          <w:iCs/>
        </w:rPr>
        <w:t xml:space="preserve"> wydatków w ramach Europejskiego Funduszu Rozwoju Regionalnego, Europejskiego Funduszu Społecznego oraz Funduszu Spójności na lata 2014-2020). </w:t>
      </w:r>
    </w:p>
    <w:p w:rsidR="00725F72" w:rsidRDefault="00725F72" w:rsidP="00725F72">
      <w:pPr>
        <w:tabs>
          <w:tab w:val="left" w:pos="426"/>
        </w:tabs>
        <w:spacing w:after="0"/>
        <w:ind w:left="426"/>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6</w:t>
      </w:r>
    </w:p>
    <w:p w:rsidR="00725F72" w:rsidRDefault="00725F72" w:rsidP="00725F72">
      <w:pPr>
        <w:numPr>
          <w:ilvl w:val="0"/>
          <w:numId w:val="25"/>
        </w:numPr>
        <w:suppressAutoHyphens/>
        <w:spacing w:after="0"/>
        <w:ind w:left="426" w:hanging="426"/>
        <w:jc w:val="both"/>
      </w:pPr>
      <w:r>
        <w:rPr>
          <w:rFonts w:ascii="Arial" w:eastAsia="Arial Unicode MS" w:hAnsi="Arial" w:cs="Arial"/>
          <w:iCs/>
        </w:rPr>
        <w:t>Realizacja przedmiotu Umowy określonego w § 2 obejmuje:</w:t>
      </w:r>
    </w:p>
    <w:p w:rsidR="00725F72" w:rsidRDefault="00725F72" w:rsidP="00725F72">
      <w:pPr>
        <w:suppressAutoHyphens/>
        <w:spacing w:after="0"/>
        <w:jc w:val="both"/>
      </w:pPr>
      <w:r>
        <w:rPr>
          <w:rFonts w:ascii="Arial" w:eastAsia="Arial Unicode MS" w:hAnsi="Arial" w:cs="Arial"/>
          <w:iCs/>
        </w:rPr>
        <w:tab/>
        <w:t>a. opracowanie programów oraz materiałów szkoleniowych dla uczestników szkoleń,</w:t>
      </w:r>
    </w:p>
    <w:p w:rsidR="00725F72" w:rsidRDefault="00725F72" w:rsidP="00725F72">
      <w:pPr>
        <w:suppressAutoHyphens/>
        <w:spacing w:after="0"/>
        <w:jc w:val="both"/>
      </w:pPr>
      <w:r>
        <w:rPr>
          <w:rFonts w:ascii="Arial" w:eastAsia="Arial Unicode MS" w:hAnsi="Arial" w:cs="Arial"/>
          <w:iCs/>
        </w:rPr>
        <w:tab/>
        <w:t>b. przeprowadzenie szkoleń,</w:t>
      </w:r>
    </w:p>
    <w:p w:rsidR="00725F72" w:rsidRDefault="00725F72" w:rsidP="00725F72">
      <w:pPr>
        <w:suppressAutoHyphens/>
        <w:spacing w:after="0"/>
        <w:jc w:val="both"/>
      </w:pPr>
      <w:r>
        <w:rPr>
          <w:rFonts w:ascii="Arial" w:eastAsia="Arial Unicode MS" w:hAnsi="Arial" w:cs="Arial"/>
          <w:iCs/>
        </w:rPr>
        <w:tab/>
        <w:t>c. w przypadku szkoleń kończących się zdobyciem kompetencji i kwalifikacji</w:t>
      </w:r>
      <w:r w:rsidR="0011678B">
        <w:rPr>
          <w:rFonts w:ascii="Arial" w:eastAsia="Arial Unicode MS" w:hAnsi="Arial" w:cs="Arial"/>
          <w:iCs/>
        </w:rPr>
        <w:br/>
        <w:t xml:space="preserve">               </w:t>
      </w:r>
      <w:r>
        <w:rPr>
          <w:rFonts w:ascii="Arial" w:eastAsia="Arial Unicode MS" w:hAnsi="Arial" w:cs="Arial"/>
          <w:iCs/>
        </w:rPr>
        <w:t>zawodowych przeprowadzenie zewnętrznego egzaminu certyfikującego,</w:t>
      </w:r>
    </w:p>
    <w:p w:rsidR="00725F72" w:rsidRDefault="00725F72" w:rsidP="00725F72">
      <w:pPr>
        <w:suppressAutoHyphens/>
        <w:spacing w:after="0"/>
        <w:jc w:val="both"/>
      </w:pPr>
      <w:r>
        <w:rPr>
          <w:rFonts w:ascii="Arial" w:eastAsia="Arial Unicode MS" w:hAnsi="Arial" w:cs="Arial"/>
          <w:iCs/>
        </w:rPr>
        <w:tab/>
        <w:t>d. wystawienie certyfikatów o ukończeniu szkolenia,</w:t>
      </w:r>
    </w:p>
    <w:p w:rsidR="00725F72" w:rsidRDefault="00725F72" w:rsidP="00725F72">
      <w:pPr>
        <w:suppressAutoHyphens/>
        <w:spacing w:after="0"/>
        <w:jc w:val="both"/>
      </w:pPr>
      <w:r>
        <w:rPr>
          <w:rFonts w:ascii="Arial" w:eastAsia="Arial Unicode MS" w:hAnsi="Arial" w:cs="Arial"/>
          <w:iCs/>
        </w:rPr>
        <w:tab/>
        <w:t xml:space="preserve">e. uzupełnienie wymaganej dokumentacji – </w:t>
      </w:r>
      <w:r>
        <w:rPr>
          <w:rFonts w:ascii="Arial" w:hAnsi="Arial" w:cs="Arial"/>
        </w:rPr>
        <w:t xml:space="preserve">dokumentacja szkolenia musi </w:t>
      </w:r>
      <w:r w:rsidR="0011678B">
        <w:rPr>
          <w:rFonts w:ascii="Arial" w:hAnsi="Arial" w:cs="Arial"/>
        </w:rPr>
        <w:br/>
        <w:t xml:space="preserve">                  </w:t>
      </w:r>
      <w:r>
        <w:rPr>
          <w:rFonts w:ascii="Arial" w:hAnsi="Arial" w:cs="Arial"/>
        </w:rPr>
        <w:t xml:space="preserve">obejmować:  </w:t>
      </w:r>
    </w:p>
    <w:p w:rsidR="00725F72" w:rsidRDefault="00725F72" w:rsidP="00725F72">
      <w:pPr>
        <w:pStyle w:val="Akapitzlist"/>
        <w:numPr>
          <w:ilvl w:val="0"/>
          <w:numId w:val="33"/>
        </w:numPr>
        <w:tabs>
          <w:tab w:val="left" w:pos="993"/>
        </w:tabs>
        <w:suppressAutoHyphens/>
        <w:ind w:left="1353" w:hanging="219"/>
        <w:jc w:val="both"/>
        <w:rPr>
          <w:rFonts w:ascii="Arial" w:hAnsi="Arial" w:cs="Arial"/>
        </w:rPr>
      </w:pPr>
      <w:r>
        <w:rPr>
          <w:rFonts w:ascii="Arial" w:hAnsi="Arial" w:cs="Arial"/>
        </w:rPr>
        <w:t xml:space="preserve">program szkolenia (tematy zajęć, harmonogram zajęć - w tym wymiar godzinowy, metody szkolenia),  </w:t>
      </w:r>
    </w:p>
    <w:p w:rsidR="00725F72" w:rsidRDefault="00725F72" w:rsidP="00725F72">
      <w:pPr>
        <w:pStyle w:val="Akapitzlist"/>
        <w:numPr>
          <w:ilvl w:val="0"/>
          <w:numId w:val="33"/>
        </w:numPr>
        <w:tabs>
          <w:tab w:val="left" w:pos="993"/>
        </w:tabs>
        <w:suppressAutoHyphens/>
        <w:ind w:left="1353" w:hanging="219"/>
        <w:jc w:val="both"/>
        <w:rPr>
          <w:rFonts w:ascii="Arial" w:hAnsi="Arial" w:cs="Arial"/>
        </w:rPr>
      </w:pPr>
      <w:r>
        <w:rPr>
          <w:rFonts w:ascii="Arial" w:hAnsi="Arial" w:cs="Arial"/>
        </w:rPr>
        <w:t>materiały szkoleniowe,</w:t>
      </w:r>
    </w:p>
    <w:p w:rsidR="00725F72" w:rsidRDefault="00725F72" w:rsidP="00725F72">
      <w:pPr>
        <w:pStyle w:val="Akapitzlist"/>
        <w:numPr>
          <w:ilvl w:val="0"/>
          <w:numId w:val="33"/>
        </w:numPr>
        <w:tabs>
          <w:tab w:val="left" w:pos="993"/>
        </w:tabs>
        <w:suppressAutoHyphens/>
        <w:ind w:left="1353" w:hanging="219"/>
        <w:jc w:val="both"/>
      </w:pPr>
      <w:r>
        <w:rPr>
          <w:rFonts w:ascii="Arial" w:hAnsi="Arial" w:cs="Arial"/>
        </w:rPr>
        <w:t>raporty podsumowujące ocenę efektów uczenia się,</w:t>
      </w:r>
    </w:p>
    <w:p w:rsidR="00725F72" w:rsidRDefault="00725F72" w:rsidP="00725F72">
      <w:pPr>
        <w:pStyle w:val="Akapitzlist"/>
        <w:numPr>
          <w:ilvl w:val="0"/>
          <w:numId w:val="33"/>
        </w:numPr>
        <w:tabs>
          <w:tab w:val="left" w:pos="993"/>
        </w:tabs>
        <w:suppressAutoHyphens/>
        <w:ind w:left="1353" w:hanging="219"/>
        <w:jc w:val="both"/>
      </w:pPr>
      <w:r>
        <w:rPr>
          <w:rFonts w:ascii="Arial" w:eastAsia="Arial Unicode MS" w:hAnsi="Arial" w:cs="Arial"/>
          <w:iCs/>
        </w:rPr>
        <w:t xml:space="preserve">dziennik zajęć wedle wzoru przekazanego przez Zamawiającego oraz wszelkich dokumentów wskazanych przez Zamawiającego (zawierający listę </w:t>
      </w:r>
      <w:r>
        <w:rPr>
          <w:rFonts w:ascii="Arial" w:eastAsia="Arial Unicode MS" w:hAnsi="Arial" w:cs="Arial"/>
          <w:iCs/>
        </w:rPr>
        <w:lastRenderedPageBreak/>
        <w:t>obecności, protokoły potwierdzające skorzystanie z cateringu, odbioru materiałów szkoleniowych, itp.),</w:t>
      </w:r>
    </w:p>
    <w:p w:rsidR="00725F72" w:rsidRDefault="00725F72" w:rsidP="00725F72">
      <w:pPr>
        <w:pStyle w:val="Akapitzlist"/>
        <w:numPr>
          <w:ilvl w:val="0"/>
          <w:numId w:val="34"/>
        </w:numPr>
        <w:tabs>
          <w:tab w:val="left" w:pos="993"/>
        </w:tabs>
        <w:suppressAutoHyphens/>
        <w:ind w:left="1353" w:hanging="219"/>
        <w:jc w:val="both"/>
        <w:rPr>
          <w:rFonts w:ascii="Arial" w:hAnsi="Arial" w:cs="Arial"/>
        </w:rPr>
      </w:pPr>
      <w:r>
        <w:rPr>
          <w:rFonts w:ascii="Arial" w:hAnsi="Arial" w:cs="Arial"/>
        </w:rPr>
        <w:t xml:space="preserve">protokół z egzaminów, testów, ankiet, kopii zaświadczeń wydanych uczestnikom szkolenia, rejestr wydanych zaświadczeń,  </w:t>
      </w:r>
    </w:p>
    <w:p w:rsidR="00725F72" w:rsidRDefault="00725F72" w:rsidP="00725F72">
      <w:pPr>
        <w:pStyle w:val="Akapitzlist"/>
        <w:numPr>
          <w:ilvl w:val="0"/>
          <w:numId w:val="35"/>
        </w:numPr>
        <w:tabs>
          <w:tab w:val="left" w:pos="1418"/>
        </w:tabs>
        <w:suppressAutoHyphens/>
        <w:spacing w:after="0"/>
        <w:ind w:left="1418" w:hanging="284"/>
        <w:jc w:val="both"/>
      </w:pPr>
      <w:r>
        <w:rPr>
          <w:rFonts w:ascii="Arial" w:hAnsi="Arial" w:cs="Arial"/>
        </w:rPr>
        <w:t xml:space="preserve">w przypadku zamówienia publicznego pisemne umowy zawarte na realizację szkolenia, </w:t>
      </w:r>
    </w:p>
    <w:p w:rsidR="00725F72" w:rsidRDefault="00725F72" w:rsidP="00725F72">
      <w:pPr>
        <w:pStyle w:val="Akapitzlist"/>
        <w:tabs>
          <w:tab w:val="left" w:pos="450"/>
        </w:tabs>
        <w:suppressAutoHyphens/>
        <w:spacing w:after="0"/>
        <w:jc w:val="both"/>
      </w:pPr>
      <w:r>
        <w:rPr>
          <w:rFonts w:ascii="Arial" w:eastAsia="Arial Unicode MS" w:hAnsi="Arial" w:cs="Arial"/>
          <w:iCs/>
        </w:rPr>
        <w:t>f. zapewnienie dla Uczestników Projektu cateringu (serwis kawowy) w trakcie realizacji szkoleń,</w:t>
      </w:r>
    </w:p>
    <w:p w:rsidR="00725F72" w:rsidRDefault="00725F72" w:rsidP="00725F72">
      <w:pPr>
        <w:suppressAutoHyphens/>
        <w:spacing w:after="0"/>
        <w:ind w:left="454"/>
        <w:jc w:val="both"/>
        <w:rPr>
          <w:rFonts w:ascii="Arial" w:eastAsia="Arial Unicode MS" w:hAnsi="Arial" w:cs="Arial"/>
          <w:iCs/>
        </w:rPr>
      </w:pPr>
      <w:r>
        <w:rPr>
          <w:rFonts w:ascii="Arial" w:eastAsia="Arial Unicode MS" w:hAnsi="Arial" w:cs="Arial"/>
          <w:iCs/>
        </w:rPr>
        <w:tab/>
        <w:t xml:space="preserve">g. zapewnienie sal do realizacji szkoleń z uwzględnieniem osób niepełnosprawnych. </w:t>
      </w:r>
    </w:p>
    <w:p w:rsidR="00725F72" w:rsidRDefault="00725F72" w:rsidP="00725F72">
      <w:pPr>
        <w:numPr>
          <w:ilvl w:val="0"/>
          <w:numId w:val="25"/>
        </w:numPr>
        <w:suppressAutoHyphens/>
        <w:spacing w:after="0"/>
        <w:ind w:left="426"/>
        <w:jc w:val="both"/>
        <w:rPr>
          <w:rFonts w:ascii="Arial" w:eastAsia="Arial Unicode MS" w:hAnsi="Arial" w:cs="Arial"/>
          <w:iCs/>
        </w:rPr>
      </w:pPr>
      <w:r>
        <w:rPr>
          <w:rFonts w:ascii="Arial" w:eastAsia="Arial Unicode MS" w:hAnsi="Arial" w:cs="Arial"/>
          <w:iCs/>
        </w:rPr>
        <w:t xml:space="preserve">Zamawiający przekaże Wykonawcy wzory </w:t>
      </w:r>
      <w:proofErr w:type="spellStart"/>
      <w:r>
        <w:rPr>
          <w:rFonts w:ascii="Arial" w:eastAsia="Arial Unicode MS" w:hAnsi="Arial" w:cs="Arial"/>
          <w:iCs/>
        </w:rPr>
        <w:t>ologowań</w:t>
      </w:r>
      <w:proofErr w:type="spellEnd"/>
      <w:r>
        <w:rPr>
          <w:rFonts w:ascii="Arial" w:eastAsia="Arial Unicode MS" w:hAnsi="Arial" w:cs="Arial"/>
          <w:iCs/>
        </w:rPr>
        <w:t>, które muszą być wykorzystane zgodnie z wytycznymi dla odpowiednich Funduszy Europejskich (złożonych odpowiednio z symboli graficznych, nazwy Fundusze Europejskie Program Regionalny, Urząd Marszałkowski Województwa Świętokrzyskiego</w:t>
      </w:r>
      <w:bookmarkStart w:id="5" w:name="_GoBack"/>
      <w:bookmarkEnd w:id="5"/>
      <w:r>
        <w:rPr>
          <w:rFonts w:ascii="Arial" w:eastAsia="Arial Unicode MS" w:hAnsi="Arial" w:cs="Arial"/>
          <w:iCs/>
        </w:rPr>
        <w:t xml:space="preserve"> oraz Europejskiego Funduszu Społecznego) Wykonawca zobowiązuje się umieścić je na materiałach wykorzystywanych w czasie szkoleń oraz dokumentacji projektowej. </w:t>
      </w:r>
    </w:p>
    <w:p w:rsidR="00725F72" w:rsidRDefault="00725F72" w:rsidP="00725F72">
      <w:pPr>
        <w:numPr>
          <w:ilvl w:val="0"/>
          <w:numId w:val="25"/>
        </w:numPr>
        <w:suppressAutoHyphens/>
        <w:spacing w:after="0"/>
        <w:ind w:left="426" w:hanging="426"/>
        <w:jc w:val="both"/>
      </w:pPr>
      <w:r>
        <w:rPr>
          <w:rFonts w:ascii="Arial" w:eastAsia="Arial Unicode MS" w:hAnsi="Arial" w:cs="Arial"/>
          <w:iCs/>
        </w:rPr>
        <w:t xml:space="preserve">Wykonawca oświadcza, że wszelkie treści zawarte w materiałach przekazanych Zamawiającemu przez Wykonawcę w związku z wykonywaniem Umowy, mające cechy utworu w rozumieniu ustawy z dnia 4 lutego 1994 r. o prawie autorskim i prawach pokrewnych, stanowią przedmiot przysługujących Wykonawcy autorskich praw majątkowych lub w przypadku utworów, których Wykonawca używa na mocy zawartych umów licencyjnych z właścicielami autorskich praw majątkowych przedmiot autorskich praw majątkowych osób trzecich będących właścicielami autorskich praw majątkowych (dalej „Utwory”). </w:t>
      </w:r>
    </w:p>
    <w:p w:rsidR="00725F72" w:rsidRDefault="00725F72" w:rsidP="00725F72">
      <w:pPr>
        <w:numPr>
          <w:ilvl w:val="0"/>
          <w:numId w:val="25"/>
        </w:numPr>
        <w:suppressAutoHyphens/>
        <w:spacing w:after="0"/>
        <w:ind w:left="426" w:hanging="426"/>
        <w:jc w:val="both"/>
      </w:pPr>
      <w:r>
        <w:rPr>
          <w:rFonts w:ascii="Arial" w:eastAsia="Helvetica" w:hAnsi="Arial" w:cs="Arial"/>
          <w:iCs/>
        </w:rPr>
        <w:t>W przypadku korzystania z materiałów w formie papierowej lub elektronicznej, zapisanych na fizycznych nośnikach, Wykonawca przenosi na Zamawiającego również prawo własności egzemplarzy Utworów przekazanych Zamawiającemu w ramach zapłaty za wykonanie usługi określonej w Umowie.</w:t>
      </w:r>
    </w:p>
    <w:p w:rsidR="00725F72" w:rsidRDefault="00725F72" w:rsidP="00725F72">
      <w:pPr>
        <w:numPr>
          <w:ilvl w:val="0"/>
          <w:numId w:val="25"/>
        </w:numPr>
        <w:suppressAutoHyphens/>
        <w:spacing w:after="0"/>
        <w:ind w:left="426"/>
        <w:jc w:val="both"/>
      </w:pPr>
      <w:r>
        <w:rPr>
          <w:rFonts w:ascii="Arial" w:eastAsia="Helvetica" w:hAnsi="Arial" w:cs="Arial"/>
          <w:iCs/>
        </w:rPr>
        <w:t>Wykonawca zobowiązuje się do współpracy merytorycznej z Zamawiającym, udzielania informacji i wyjaśnień również po zakończeniu realizacji projektu, np. w przypadku przeprowadzonych kontroli – na każdą potrzebę zgłaszaną przez Zamawiającego, będącego realizatorem Projektu.</w:t>
      </w:r>
    </w:p>
    <w:p w:rsidR="00725F72" w:rsidRDefault="00725F72" w:rsidP="00725F72">
      <w:pPr>
        <w:suppressAutoHyphens/>
        <w:spacing w:after="0"/>
        <w:ind w:left="426"/>
        <w:jc w:val="both"/>
        <w:rPr>
          <w:rFonts w:ascii="Arial" w:eastAsia="Helvetica" w:hAnsi="Arial" w:cs="Arial"/>
          <w:iCs/>
        </w:rPr>
      </w:pPr>
    </w:p>
    <w:p w:rsidR="00725F72" w:rsidRDefault="00725F72" w:rsidP="00725F72">
      <w:pPr>
        <w:spacing w:after="0"/>
        <w:jc w:val="center"/>
      </w:pPr>
      <w:r>
        <w:rPr>
          <w:rFonts w:ascii="Arial" w:eastAsia="Arial Unicode MS" w:hAnsi="Arial" w:cs="Arial"/>
          <w:b/>
          <w:bCs/>
          <w:iCs/>
        </w:rPr>
        <w:t>§ 7</w:t>
      </w:r>
    </w:p>
    <w:p w:rsidR="00725F72" w:rsidRDefault="00725F72" w:rsidP="00725F72">
      <w:pPr>
        <w:numPr>
          <w:ilvl w:val="0"/>
          <w:numId w:val="28"/>
        </w:numPr>
        <w:tabs>
          <w:tab w:val="left" w:pos="6663"/>
        </w:tabs>
        <w:suppressAutoHyphens/>
        <w:spacing w:after="0"/>
        <w:jc w:val="both"/>
        <w:rPr>
          <w:rFonts w:ascii="Arial" w:eastAsia="Arial Unicode MS" w:hAnsi="Arial" w:cs="Arial"/>
          <w:iCs/>
        </w:rPr>
      </w:pPr>
      <w:r>
        <w:rPr>
          <w:rFonts w:ascii="Arial" w:eastAsia="Arial Unicode MS" w:hAnsi="Arial" w:cs="Arial"/>
          <w:iCs/>
        </w:rPr>
        <w:t>Z tytułu realizacji Umowy Zamawiający dokona Wykonawcy zapłaty za wykonanie usługi obliczone w oparciu o liczbę przeszkolonych osób cenę jednostkową za przeprowadzenie danego rodzaju szkolenia dla jednej osoby, tj. ……,……. PLN brutto.</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Łączna kwota nie może przekroczyć ………….,………….. PLN brutto.</w:t>
      </w:r>
    </w:p>
    <w:p w:rsidR="00725F72" w:rsidRDefault="00725F72" w:rsidP="00725F72">
      <w:pPr>
        <w:numPr>
          <w:ilvl w:val="0"/>
          <w:numId w:val="28"/>
        </w:numPr>
        <w:suppressAutoHyphens/>
        <w:spacing w:after="0"/>
        <w:jc w:val="both"/>
        <w:rPr>
          <w:rFonts w:ascii="Arial" w:eastAsia="Times New Roman" w:hAnsi="Arial" w:cs="Arial"/>
          <w:iCs/>
        </w:rPr>
      </w:pPr>
      <w:r>
        <w:rPr>
          <w:rFonts w:ascii="Arial" w:eastAsia="Times New Roman" w:hAnsi="Arial" w:cs="Arial"/>
          <w:iCs/>
        </w:rPr>
        <w:t xml:space="preserve">Wynagrodzenie za wszystkie usługi szkoleniowe objęte ww. umową będzie finansowane ze środków publicznych, zwolnione z podatku VAT. Podstawa prawna zwolnienia: art.43 ust. 1 </w:t>
      </w:r>
      <w:proofErr w:type="spellStart"/>
      <w:r>
        <w:rPr>
          <w:rFonts w:ascii="Arial" w:eastAsia="Times New Roman" w:hAnsi="Arial" w:cs="Arial"/>
          <w:iCs/>
        </w:rPr>
        <w:t>pkt</w:t>
      </w:r>
      <w:proofErr w:type="spellEnd"/>
      <w:r>
        <w:rPr>
          <w:rFonts w:ascii="Arial" w:eastAsia="Times New Roman" w:hAnsi="Arial" w:cs="Arial"/>
          <w:iCs/>
        </w:rPr>
        <w:t xml:space="preserve"> 29 lit. C ustawy o podatku od towarów i usług. </w:t>
      </w:r>
    </w:p>
    <w:p w:rsidR="00725F72" w:rsidRDefault="00725F72" w:rsidP="00725F72">
      <w:pPr>
        <w:numPr>
          <w:ilvl w:val="0"/>
          <w:numId w:val="28"/>
        </w:numPr>
        <w:suppressAutoHyphens/>
        <w:spacing w:after="0"/>
        <w:ind w:left="426" w:hanging="426"/>
        <w:jc w:val="both"/>
        <w:rPr>
          <w:rFonts w:ascii="Arial" w:eastAsia="Arial Unicode MS" w:hAnsi="Arial" w:cs="Arial"/>
          <w:iCs/>
        </w:rPr>
      </w:pPr>
      <w:r>
        <w:rPr>
          <w:rFonts w:ascii="Arial" w:eastAsia="Arial Unicode MS" w:hAnsi="Arial" w:cs="Arial"/>
          <w:iCs/>
        </w:rPr>
        <w:t>Zapłata za realizację szkoleń następować będzie na podstawie faktur wystawianych po przeprowadzeniu ostatniego zaplanowanego w harmonogramie szkolenia bądź po rzeczywistym przeprowadzeniu min. 50 % godzin danego szkolenia (za zgodą Zleceniodawcy) oraz po przekazaniu wymaganych przez Zamawiającego dokumentów.</w:t>
      </w:r>
    </w:p>
    <w:p w:rsidR="00725F72" w:rsidRDefault="00725F72" w:rsidP="00725F72">
      <w:pPr>
        <w:numPr>
          <w:ilvl w:val="0"/>
          <w:numId w:val="28"/>
        </w:numPr>
        <w:suppressAutoHyphens/>
        <w:spacing w:after="0"/>
        <w:jc w:val="both"/>
      </w:pPr>
      <w:r>
        <w:rPr>
          <w:rFonts w:ascii="Arial" w:eastAsia="Arial Unicode MS" w:hAnsi="Arial" w:cs="Arial"/>
          <w:iCs/>
        </w:rPr>
        <w:t>Zapłata za wykonanie usługi</w:t>
      </w:r>
      <w:r>
        <w:rPr>
          <w:rFonts w:ascii="Arial" w:eastAsia="Arial Unicode MS" w:hAnsi="Arial" w:cs="Arial"/>
          <w:iCs/>
          <w:color w:val="000000"/>
        </w:rPr>
        <w:t xml:space="preserve"> płatna będzie przelewem, na rachunek bankowy Wykonawcy ……………………………………………………………., w terminie do 30 (</w:t>
      </w:r>
      <w:r>
        <w:rPr>
          <w:rFonts w:ascii="Arial" w:eastAsia="Arial Unicode MS" w:hAnsi="Arial" w:cs="Arial"/>
          <w:iCs/>
        </w:rPr>
        <w:t xml:space="preserve">trzydziestu) dni od dnia doręczenia Zamawiającemu prawidłowo wystawionej i opisanej </w:t>
      </w:r>
      <w:r>
        <w:rPr>
          <w:rFonts w:ascii="Arial" w:eastAsia="Arial Unicode MS" w:hAnsi="Arial" w:cs="Arial"/>
          <w:iCs/>
        </w:rPr>
        <w:lastRenderedPageBreak/>
        <w:t>faktury na adres wskazany przez Zamawiającego, z zastrzeżeniem, że wystawienie faktury VAT nastąpi po podpisaniu protokołu odbioru dokumentującego zakończenie realizacji przedmiotu danego zamówienia. Dopuszcza się możliwość dokonania częściowej zapłaty zgodnie z zapisami punktu 4 niniejszego paragrafu. Za dzień zapłaty uznaje się dzień obciążenia rachunku bankowego</w:t>
      </w:r>
      <w:r>
        <w:rPr>
          <w:rFonts w:ascii="Arial" w:eastAsia="Arial Unicode MS" w:hAnsi="Arial" w:cs="Arial"/>
          <w:iCs/>
          <w:color w:val="000000"/>
        </w:rPr>
        <w:t xml:space="preserve"> Zamawiającego. </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Zapłata za wykonanie usługi</w:t>
      </w:r>
      <w:r>
        <w:rPr>
          <w:rFonts w:ascii="Arial" w:eastAsia="Arial Unicode MS" w:hAnsi="Arial" w:cs="Arial"/>
          <w:iCs/>
          <w:color w:val="000000"/>
        </w:rPr>
        <w:t xml:space="preserve"> będzie przelewana </w:t>
      </w:r>
      <w:r>
        <w:rPr>
          <w:rFonts w:ascii="Arial" w:eastAsia="Arial Unicode MS" w:hAnsi="Arial" w:cs="Arial"/>
          <w:iCs/>
        </w:rPr>
        <w:t>pod warunkiem przekazania Zamawiającemu prawidłowo sporządzonej dokumentacji wymienionej w § 6 ust. 1 pkt. e. na każde jego żądanie.</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Zapłata za wykonanie usługi</w:t>
      </w:r>
      <w:r>
        <w:rPr>
          <w:rFonts w:ascii="Arial" w:eastAsia="Arial Unicode MS" w:hAnsi="Arial" w:cs="Arial"/>
          <w:iCs/>
          <w:color w:val="000000"/>
        </w:rPr>
        <w:t xml:space="preserve"> będzie przelewana </w:t>
      </w:r>
      <w:r>
        <w:rPr>
          <w:rFonts w:ascii="Arial" w:eastAsia="Arial Unicode MS" w:hAnsi="Arial" w:cs="Arial"/>
          <w:iCs/>
        </w:rPr>
        <w:t>pod warunkiem przekazania Zamawiającemu należnych środków pieniężnych od Instytucji Pośredniczącej. Wykonawca nie będzie obciążał Zamawiającego odsetkami z tytułu opóźnionej wypłaty.</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Opóźnienie w wypłacie spowodowane nieterminowym wypełnieniem dokumentacji przez Zamawiającego lub nie przekazaniem w terminie środków pieniężnych przez Instytucję Pośredniczącą w żaden sposób nie zwolni Wykonawcy od pełnego wywiązania się z postanowień niniejszej umowy.</w:t>
      </w:r>
    </w:p>
    <w:p w:rsidR="00725F72" w:rsidRDefault="00725F72" w:rsidP="00725F72">
      <w:pPr>
        <w:numPr>
          <w:ilvl w:val="0"/>
          <w:numId w:val="28"/>
        </w:numPr>
        <w:suppressAutoHyphens/>
        <w:spacing w:after="0"/>
        <w:jc w:val="both"/>
        <w:rPr>
          <w:rFonts w:ascii="Arial" w:eastAsia="Helvetica" w:hAnsi="Arial" w:cs="Arial"/>
          <w:iCs/>
        </w:rPr>
      </w:pPr>
      <w:r>
        <w:rPr>
          <w:rFonts w:ascii="Arial" w:eastAsia="Helvetica" w:hAnsi="Arial" w:cs="Arial"/>
          <w:iCs/>
        </w:rPr>
        <w:t>Wykonawca oświadcza, iż w razie zaprzestania finansowania projektu na skutek rozwiązania umowy pomiędzy Zamawiającym, a Instytucją Pośredniczącą, wyraża zgodę na rozwiązanie niniejszej umowy bez wypowiedzenia przez Zamawiającego oraz że nie będzie rościł sobie pretensji do jakiegokolwiek odszkodowania z tego tytułu.</w:t>
      </w:r>
    </w:p>
    <w:p w:rsidR="00725F72" w:rsidRDefault="00725F72" w:rsidP="00725F72">
      <w:pPr>
        <w:numPr>
          <w:ilvl w:val="0"/>
          <w:numId w:val="28"/>
        </w:numPr>
        <w:suppressAutoHyphens/>
        <w:spacing w:after="60"/>
        <w:ind w:left="426" w:hanging="426"/>
        <w:jc w:val="both"/>
      </w:pPr>
      <w:r>
        <w:rPr>
          <w:rFonts w:ascii="Arial" w:eastAsia="Times New Roman" w:hAnsi="Arial" w:cs="Arial"/>
          <w:iCs/>
          <w:lang w:eastAsia="zh-CN"/>
        </w:rPr>
        <w:t>Wystawione przez Wykonawcę faktury i certyfikaty o ukończeniu szkolenia będą przesyłane do Zamawiającego na  adres: Stowarzyszenie PROREW, ul. Kasztanowa 12/15, 25-555 Kielce.</w:t>
      </w:r>
    </w:p>
    <w:p w:rsidR="00725F72" w:rsidRDefault="00725F72" w:rsidP="00725F72">
      <w:pPr>
        <w:suppressAutoHyphens/>
        <w:spacing w:after="0"/>
        <w:jc w:val="center"/>
        <w:rPr>
          <w:rFonts w:ascii="Arial" w:eastAsia="Times New Roman" w:hAnsi="Arial" w:cs="Arial"/>
          <w:b/>
          <w:bCs/>
          <w:iCs/>
          <w:color w:val="000000"/>
          <w:lang w:eastAsia="zh-CN"/>
        </w:rPr>
      </w:pPr>
    </w:p>
    <w:p w:rsidR="00725F72" w:rsidRDefault="00725F72" w:rsidP="00725F72">
      <w:pPr>
        <w:suppressAutoHyphens/>
        <w:spacing w:after="0"/>
        <w:jc w:val="center"/>
        <w:rPr>
          <w:rFonts w:ascii="Arial" w:eastAsia="Times New Roman" w:hAnsi="Arial" w:cs="Arial"/>
          <w:iCs/>
          <w:lang w:eastAsia="zh-CN"/>
        </w:rPr>
      </w:pPr>
      <w:r>
        <w:rPr>
          <w:rFonts w:ascii="Arial" w:eastAsia="Times New Roman" w:hAnsi="Arial" w:cs="Arial"/>
          <w:b/>
          <w:bCs/>
          <w:iCs/>
          <w:color w:val="000000"/>
          <w:lang w:eastAsia="zh-CN"/>
        </w:rPr>
        <w:t>§ 8</w:t>
      </w:r>
    </w:p>
    <w:p w:rsidR="00725F72" w:rsidRDefault="00725F72" w:rsidP="00725F72">
      <w:pPr>
        <w:numPr>
          <w:ilvl w:val="0"/>
          <w:numId w:val="29"/>
        </w:numPr>
        <w:suppressAutoHyphens/>
        <w:spacing w:after="0"/>
        <w:ind w:left="426" w:hanging="426"/>
        <w:jc w:val="both"/>
        <w:rPr>
          <w:rFonts w:ascii="Arial" w:eastAsia="Arial Unicode MS" w:hAnsi="Arial" w:cs="Arial"/>
          <w:iCs/>
        </w:rPr>
      </w:pPr>
      <w:r>
        <w:rPr>
          <w:rFonts w:ascii="Arial" w:eastAsia="Arial Unicode MS" w:hAnsi="Arial" w:cs="Arial"/>
          <w:iCs/>
        </w:rPr>
        <w:t xml:space="preserve">Osobą upoważnioną do kontaktów z Zamawiającym oraz podejmowania wszelkich decyzji związanych z bieżącą realizacją Umowy ze strony Wykonawcy jest ………………………………………… tel.: …………………., mail: </w:t>
      </w:r>
      <w:r>
        <w:rPr>
          <w:rFonts w:ascii="Arial" w:eastAsia="Times New Roman" w:hAnsi="Arial" w:cs="Arial"/>
          <w:iCs/>
        </w:rPr>
        <w:t>…………………………..</w:t>
      </w:r>
    </w:p>
    <w:p w:rsidR="00725F72" w:rsidRDefault="00725F72" w:rsidP="00725F72">
      <w:pPr>
        <w:numPr>
          <w:ilvl w:val="0"/>
          <w:numId w:val="29"/>
        </w:numPr>
        <w:suppressAutoHyphens/>
        <w:spacing w:after="0"/>
        <w:ind w:left="426" w:hanging="426"/>
        <w:jc w:val="both"/>
        <w:rPr>
          <w:rFonts w:ascii="Arial" w:eastAsia="Arial Unicode MS" w:hAnsi="Arial" w:cs="Arial"/>
          <w:iCs/>
        </w:rPr>
      </w:pPr>
      <w:r>
        <w:rPr>
          <w:rFonts w:ascii="Arial" w:eastAsia="Arial Unicode MS" w:hAnsi="Arial" w:cs="Arial"/>
          <w:iCs/>
        </w:rPr>
        <w:t xml:space="preserve">Osobą upoważnioną do kontaktów z Wykonawcą oraz podejmowania wszelkich decyzji związanych z bieżącą realizacją Umowy ze strony Zamawiającego jest ………………………………………..., tel.: …………………., mail: </w:t>
      </w:r>
      <w:r>
        <w:rPr>
          <w:rFonts w:ascii="Arial" w:eastAsia="Times New Roman" w:hAnsi="Arial" w:cs="Arial"/>
          <w:iCs/>
        </w:rPr>
        <w:t>…………………………..</w:t>
      </w:r>
    </w:p>
    <w:p w:rsidR="00725F72" w:rsidRDefault="00725F72" w:rsidP="00725F72">
      <w:pPr>
        <w:numPr>
          <w:ilvl w:val="0"/>
          <w:numId w:val="29"/>
        </w:numPr>
        <w:suppressAutoHyphens/>
        <w:spacing w:after="0"/>
        <w:ind w:left="426" w:hanging="426"/>
        <w:jc w:val="both"/>
      </w:pPr>
      <w:r>
        <w:rPr>
          <w:rFonts w:ascii="Arial" w:eastAsia="Arial Unicode MS" w:hAnsi="Arial" w:cs="Arial"/>
          <w:iCs/>
        </w:rPr>
        <w:t>Każdej ze Stron przysługuje uprawnienie do wskazania innych osób niż wymienione w ust. 1-2 powyżej poprzez przesłanie pisemnego zawiadomienia drugiej Stronie. Zmiana taka, jak również zmiana danych adresowych Stron, nie będzie stanowić zmiany Umowy w rozumieniu § 12 ust. 1 Umowy.</w:t>
      </w:r>
    </w:p>
    <w:p w:rsidR="00725F72" w:rsidRDefault="00725F72" w:rsidP="00725F72">
      <w:pPr>
        <w:numPr>
          <w:ilvl w:val="0"/>
          <w:numId w:val="29"/>
        </w:numPr>
        <w:suppressAutoHyphens/>
        <w:spacing w:after="0"/>
        <w:ind w:left="426" w:hanging="426"/>
        <w:jc w:val="both"/>
      </w:pPr>
      <w:r>
        <w:rPr>
          <w:rFonts w:ascii="Arial" w:eastAsia="Arial Unicode MS" w:hAnsi="Arial" w:cs="Arial"/>
          <w:iCs/>
          <w:color w:val="000000"/>
        </w:rPr>
        <w:t xml:space="preserve">W przypadku, gdy Strona składa oświadczenie w formie pisemnej powinno ono zostać doręczone za potwierdzeniem odbioru, osobiście lub na adres drugiej Strony. Za dzień doręczenia korespondencji uważa się dzień </w:t>
      </w:r>
      <w:r>
        <w:rPr>
          <w:rFonts w:ascii="Arial" w:eastAsia="Arial Unicode MS" w:hAnsi="Arial" w:cs="Arial"/>
          <w:iCs/>
        </w:rPr>
        <w:t xml:space="preserve">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 </w:t>
      </w:r>
    </w:p>
    <w:p w:rsidR="00725F72" w:rsidRDefault="00725F72" w:rsidP="00725F72">
      <w:pPr>
        <w:suppressAutoHyphens/>
        <w:spacing w:after="0"/>
        <w:jc w:val="center"/>
        <w:rPr>
          <w:rFonts w:ascii="Arial" w:eastAsia="Times New Roman" w:hAnsi="Arial" w:cs="Arial"/>
          <w:b/>
          <w:bCs/>
          <w:iCs/>
          <w:color w:val="000000"/>
          <w:lang w:eastAsia="zh-CN"/>
        </w:rPr>
      </w:pPr>
    </w:p>
    <w:p w:rsidR="00725F72" w:rsidRDefault="00725F72" w:rsidP="00725F72">
      <w:pPr>
        <w:suppressAutoHyphens/>
        <w:spacing w:after="0"/>
        <w:jc w:val="center"/>
        <w:rPr>
          <w:rFonts w:ascii="Arial" w:eastAsia="Times New Roman" w:hAnsi="Arial" w:cs="Arial"/>
          <w:b/>
          <w:bCs/>
          <w:iCs/>
          <w:color w:val="000000"/>
          <w:lang w:eastAsia="zh-CN"/>
        </w:rPr>
      </w:pPr>
      <w:r>
        <w:rPr>
          <w:rFonts w:ascii="Arial" w:eastAsia="Times New Roman" w:hAnsi="Arial" w:cs="Arial"/>
          <w:b/>
          <w:bCs/>
          <w:iCs/>
          <w:color w:val="000000"/>
          <w:lang w:eastAsia="zh-CN"/>
        </w:rPr>
        <w:t>§ 9</w:t>
      </w:r>
    </w:p>
    <w:p w:rsidR="00725F72" w:rsidRDefault="00725F72" w:rsidP="00725F72">
      <w:pPr>
        <w:suppressAutoHyphens/>
        <w:spacing w:after="0"/>
        <w:rPr>
          <w:rFonts w:ascii="Arial" w:eastAsia="Times New Roman" w:hAnsi="Arial" w:cs="Arial"/>
          <w:iCs/>
          <w:lang w:eastAsia="zh-CN"/>
        </w:rPr>
      </w:pPr>
      <w:r>
        <w:rPr>
          <w:rFonts w:ascii="Arial" w:eastAsia="Times New Roman" w:hAnsi="Arial" w:cs="Arial"/>
          <w:bCs/>
          <w:iCs/>
          <w:lang w:eastAsia="zh-CN"/>
        </w:rPr>
        <w:t>Strony wprowadzają zapisy:</w:t>
      </w:r>
    </w:p>
    <w:p w:rsidR="00725F72" w:rsidRDefault="00725F72" w:rsidP="00725F72">
      <w:pPr>
        <w:numPr>
          <w:ilvl w:val="1"/>
          <w:numId w:val="30"/>
        </w:numPr>
        <w:spacing w:after="0"/>
        <w:ind w:left="426" w:hanging="284"/>
        <w:jc w:val="both"/>
      </w:pPr>
      <w:r>
        <w:rPr>
          <w:rFonts w:ascii="Arial" w:hAnsi="Arial" w:cs="Arial"/>
        </w:rPr>
        <w:lastRenderedPageBreak/>
        <w:t xml:space="preserve">Przewidujące karę umowną w wysokości 100% łącznego wynagrodzenia Wykonawcy – w przypadku nie przestrzegania przez Wykonawcę zapisów Wytycznych w zakresie </w:t>
      </w:r>
      <w:proofErr w:type="spellStart"/>
      <w:r>
        <w:rPr>
          <w:rFonts w:ascii="Arial" w:hAnsi="Arial" w:cs="Arial"/>
        </w:rPr>
        <w:t>kwalifikowalności</w:t>
      </w:r>
      <w:proofErr w:type="spellEnd"/>
      <w:r>
        <w:rPr>
          <w:rFonts w:ascii="Arial" w:hAnsi="Arial" w:cs="Arial"/>
        </w:rPr>
        <w:t xml:space="preserve"> wydatków w ramach Europejskiego Funduszu Rozwoju Regionalnego, Europejskiego Funduszu Społecznego oraz Funduszu Spójności na lata 2014-2020, </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t>kwalifikowalności</w:t>
      </w:r>
      <w:proofErr w:type="spellEnd"/>
      <w:r>
        <w:rPr>
          <w:rFonts w:ascii="Arial" w:hAnsi="Arial" w:cs="Arial"/>
        </w:rPr>
        <w:t xml:space="preserve">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mającego nie przekraczać 276 godzin miesięcznie.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t>kwalifikowalności</w:t>
      </w:r>
      <w:proofErr w:type="spellEnd"/>
      <w:r>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 łącznego wynagrodzenia Wykonawcy – </w:t>
      </w:r>
      <w:r>
        <w:rPr>
          <w:rFonts w:ascii="Arial" w:hAnsi="Arial" w:cs="Arial"/>
        </w:rPr>
        <w:br/>
        <w:t xml:space="preserve">w przypadku braku możliwości realizowania umowy na rzecz Zamawiającego w wymaganym zakresie.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 łącznego wynagrodzenia Wykonawcy – </w:t>
      </w:r>
      <w:r>
        <w:rPr>
          <w:rFonts w:ascii="Arial" w:hAnsi="Arial" w:cs="Arial"/>
        </w:rPr>
        <w:br/>
        <w:t xml:space="preserve">w przypadku realizowania przez Wykonawcę umowy niezgodnie z harmonogramem. </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Zastrzegające Zamawiającemu możliwość potrącenia naliczonych kar umownych z wynagrodzenia Wykonawcy. </w:t>
      </w:r>
    </w:p>
    <w:p w:rsidR="00725F72" w:rsidRDefault="00725F72" w:rsidP="00725F72">
      <w:pPr>
        <w:numPr>
          <w:ilvl w:val="1"/>
          <w:numId w:val="30"/>
        </w:numPr>
        <w:tabs>
          <w:tab w:val="left" w:pos="426"/>
        </w:tabs>
        <w:suppressAutoHyphens/>
        <w:spacing w:after="0"/>
        <w:ind w:left="426" w:right="74" w:hanging="284"/>
        <w:jc w:val="both"/>
      </w:pPr>
      <w:r>
        <w:rPr>
          <w:rFonts w:ascii="Arial" w:eastAsia="Times New Roman" w:hAnsi="Arial" w:cs="Arial"/>
          <w:iCs/>
        </w:rPr>
        <w:t>Z</w:t>
      </w:r>
      <w:r>
        <w:rPr>
          <w:rFonts w:ascii="Arial" w:eastAsia="Arial Unicode MS" w:hAnsi="Arial" w:cs="Arial"/>
          <w:iCs/>
        </w:rPr>
        <w:t xml:space="preserve">amawiający zastrzega sobie możliwość nie przyjęcia opracowanego programu szkolenia, materiałów szkoleniowych, testów kompetencji, harmonogramu </w:t>
      </w:r>
      <w:proofErr w:type="spellStart"/>
      <w:r>
        <w:rPr>
          <w:rFonts w:ascii="Arial" w:eastAsia="Arial Unicode MS" w:hAnsi="Arial" w:cs="Arial"/>
          <w:iCs/>
        </w:rPr>
        <w:t>zajęćoraz</w:t>
      </w:r>
      <w:proofErr w:type="spellEnd"/>
      <w:r>
        <w:rPr>
          <w:rFonts w:ascii="Arial" w:eastAsia="Arial Unicode MS" w:hAnsi="Arial" w:cs="Arial"/>
          <w:iCs/>
        </w:rPr>
        <w:t xml:space="preserve"> zawartości merytorycznej spotkań w przypadku stwierdzenia niezgodności z przedmiotem umowy i indywidualnymi potrzebami uczestnika, braku rzetelności i uchybień ze strony Wykonawcy.</w:t>
      </w:r>
    </w:p>
    <w:p w:rsidR="00725F72" w:rsidRDefault="00725F72" w:rsidP="00725F72">
      <w:pPr>
        <w:pStyle w:val="Akapitzlist"/>
        <w:numPr>
          <w:ilvl w:val="1"/>
          <w:numId w:val="30"/>
        </w:numPr>
        <w:tabs>
          <w:tab w:val="left" w:pos="426"/>
        </w:tabs>
        <w:suppressAutoHyphens/>
        <w:spacing w:after="0"/>
        <w:ind w:left="426" w:right="74" w:hanging="284"/>
        <w:jc w:val="both"/>
      </w:pPr>
      <w:r>
        <w:rPr>
          <w:rFonts w:ascii="Arial" w:eastAsia="Arial Unicode MS" w:hAnsi="Arial" w:cs="Arial"/>
          <w:iCs/>
        </w:rPr>
        <w:t>Zamawiający zastrzega sobie możliwość potrącenia naliczonych kar umownych z zapłaty za wykonanie usługi Wykonawcy.</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t>Zamawiający zastrzega sobie prawo do dochodzenia odszkodowania od Wykonawcy do wysokości faktycznych strat jakie poniósł Zamawiający na skutek działania lub zaniechania Wykonawcy oraz pokrycia wszelkich kosztów poniesionych przez Zamawiającego w związku z przygotowaniem zajęć w innym terminie.</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t>Zamawiający zastrzega sobie możliwość niezwłocznego odstąpienia od umowy</w:t>
      </w:r>
      <w:r>
        <w:rPr>
          <w:rFonts w:ascii="Arial" w:eastAsia="Arial Unicode MS" w:hAnsi="Arial" w:cs="Arial"/>
          <w:iCs/>
        </w:rPr>
        <w:br/>
        <w:t xml:space="preserve">w przypadku naruszenia przez Wykonawcę warunków podpisanej umowy, w tym m.in. stwierdzenia przez Zamawiającego jakiegokolwiek uchybienia, zmiany, opóźnienia, skracania spotkań i realizacji przedmiotu umowy niezgodnie z ustalonym wspólnie z Zamawiającym harmonogramem oraz nieuwzględniania dodatkowych wymagań Zamawiającego zgłaszanych podczas spotkań dotyczących indywidualnych potrzeb uczestnika, programu, zawartości merytorycznej i sposobu ich prowadzenia. Uznania bądź kwestionowania przez Instytucję Pośredniczącą poszczególnych wydatków </w:t>
      </w:r>
      <w:r>
        <w:rPr>
          <w:rFonts w:ascii="Arial" w:eastAsia="Arial Unicode MS" w:hAnsi="Arial" w:cs="Arial"/>
          <w:iCs/>
        </w:rPr>
        <w:lastRenderedPageBreak/>
        <w:t>związanych z realizacją Projektu, w tym zadań, bądź ich części za niekwalifikowane z uwagi na uchybienia Wykonawcy w trakcie realizacji przedmiotu umowy.</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t>Postanowienia dotyczące kar umownych są postanowieniami o charakterze samoistnym, a wypowiedzenie Umowy lub przedterminowe wygaśnięcie Umowy z innych przyczyn, niezależnie od podstawy prawnej, nie powoduje utraty przez nie mocy.</w:t>
      </w:r>
    </w:p>
    <w:p w:rsidR="00725F72" w:rsidRDefault="00725F72" w:rsidP="00725F72">
      <w:pPr>
        <w:widowControl w:val="0"/>
        <w:suppressAutoHyphens/>
        <w:spacing w:after="0"/>
        <w:ind w:left="1582" w:right="74"/>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bCs/>
          <w:iCs/>
          <w:color w:val="000000"/>
        </w:rPr>
        <w:t>§ 10</w:t>
      </w:r>
    </w:p>
    <w:p w:rsidR="00725F72" w:rsidRDefault="00725F72" w:rsidP="00725F72">
      <w:pPr>
        <w:tabs>
          <w:tab w:val="left" w:pos="426"/>
        </w:tabs>
        <w:suppressAutoHyphens/>
        <w:spacing w:after="0"/>
        <w:jc w:val="both"/>
      </w:pPr>
      <w:r>
        <w:rPr>
          <w:rFonts w:ascii="Arial" w:eastAsia="Arial Unicode MS" w:hAnsi="Arial" w:cs="Arial"/>
          <w:iCs/>
        </w:rPr>
        <w:t xml:space="preserve">1. </w:t>
      </w:r>
      <w:r>
        <w:rPr>
          <w:rFonts w:ascii="Arial" w:eastAsia="Arial Unicode MS" w:hAnsi="Arial" w:cs="Arial"/>
          <w:iCs/>
        </w:rPr>
        <w:tab/>
        <w:t xml:space="preserve">Umowa niniejsza została zawarta na czas określony i wiąże Strony przez okres od dnia </w:t>
      </w:r>
      <w:r>
        <w:rPr>
          <w:rFonts w:ascii="Arial" w:eastAsia="Arial Unicode MS" w:hAnsi="Arial" w:cs="Arial"/>
          <w:iCs/>
        </w:rPr>
        <w:tab/>
        <w:t xml:space="preserve">jej zawarcia do  </w:t>
      </w:r>
      <w:r>
        <w:rPr>
          <w:rFonts w:ascii="Arial" w:eastAsia="Arial Unicode MS" w:hAnsi="Arial" w:cs="Arial"/>
          <w:iCs/>
          <w:color w:val="000000"/>
        </w:rPr>
        <w:t>3</w:t>
      </w:r>
      <w:r w:rsidR="0011678B">
        <w:rPr>
          <w:rFonts w:ascii="Arial" w:eastAsia="Arial Unicode MS" w:hAnsi="Arial" w:cs="Arial"/>
          <w:iCs/>
          <w:color w:val="000000"/>
        </w:rPr>
        <w:t>1.12</w:t>
      </w:r>
      <w:r>
        <w:rPr>
          <w:rFonts w:ascii="Arial" w:eastAsia="Arial Unicode MS" w:hAnsi="Arial" w:cs="Arial"/>
          <w:iCs/>
          <w:color w:val="000000"/>
        </w:rPr>
        <w:t>.2018 r.</w:t>
      </w:r>
    </w:p>
    <w:p w:rsidR="00725F72" w:rsidRDefault="00725F72" w:rsidP="00725F72">
      <w:pPr>
        <w:tabs>
          <w:tab w:val="left" w:pos="450"/>
        </w:tabs>
        <w:suppressAutoHyphens/>
        <w:spacing w:after="0"/>
        <w:jc w:val="both"/>
      </w:pPr>
      <w:r>
        <w:rPr>
          <w:rFonts w:ascii="Arial" w:eastAsia="Arial Unicode MS" w:hAnsi="Arial" w:cs="Arial"/>
          <w:iCs/>
        </w:rPr>
        <w:t>2.</w:t>
      </w:r>
      <w:r>
        <w:rPr>
          <w:rFonts w:ascii="Arial" w:eastAsia="Arial Unicode MS" w:hAnsi="Arial" w:cs="Arial"/>
          <w:iCs/>
        </w:rPr>
        <w:tab/>
        <w:t>Strony mogą wypowiedzieć umowę ze skutkiem natychmiastowym w przypadku:</w:t>
      </w:r>
    </w:p>
    <w:p w:rsidR="00725F72" w:rsidRDefault="00725F72" w:rsidP="00725F72">
      <w:pPr>
        <w:numPr>
          <w:ilvl w:val="0"/>
          <w:numId w:val="26"/>
        </w:numPr>
        <w:suppressAutoHyphens/>
        <w:spacing w:after="0"/>
        <w:ind w:left="993" w:hanging="426"/>
        <w:jc w:val="both"/>
        <w:rPr>
          <w:rFonts w:ascii="Arial" w:eastAsia="Helvetica" w:hAnsi="Arial" w:cs="Arial"/>
          <w:iCs/>
        </w:rPr>
      </w:pPr>
      <w:r>
        <w:rPr>
          <w:rFonts w:ascii="Arial" w:eastAsia="Helvetica" w:hAnsi="Arial" w:cs="Arial"/>
          <w:iCs/>
        </w:rPr>
        <w:t>złożenia wniosku o wszczęcie postępowania upadłościowego lub naprawczego przeciwko drugiej Stronie,</w:t>
      </w:r>
    </w:p>
    <w:p w:rsidR="00725F72" w:rsidRDefault="00725F72" w:rsidP="00725F72">
      <w:pPr>
        <w:numPr>
          <w:ilvl w:val="0"/>
          <w:numId w:val="26"/>
        </w:numPr>
        <w:suppressAutoHyphens/>
        <w:spacing w:after="0"/>
        <w:ind w:left="993" w:hanging="426"/>
        <w:jc w:val="both"/>
        <w:rPr>
          <w:rFonts w:ascii="Arial" w:eastAsia="Helvetica" w:hAnsi="Arial" w:cs="Arial"/>
          <w:iCs/>
        </w:rPr>
      </w:pPr>
      <w:r>
        <w:rPr>
          <w:rFonts w:ascii="Arial" w:eastAsia="Helvetica" w:hAnsi="Arial" w:cs="Arial"/>
          <w:iCs/>
        </w:rPr>
        <w:t>gdy złożone przez drugą Stronę oświadczenia, zapewnienia, informacje bądź powołane przez nią w Umowie fakty, istotne dla realizacji Umowy, okażą się nieprawdziwe,</w:t>
      </w:r>
    </w:p>
    <w:p w:rsidR="00725F72" w:rsidRDefault="00725F72" w:rsidP="00725F72">
      <w:pPr>
        <w:numPr>
          <w:ilvl w:val="0"/>
          <w:numId w:val="26"/>
        </w:numPr>
        <w:suppressAutoHyphens/>
        <w:spacing w:after="0"/>
        <w:ind w:left="993" w:hanging="426"/>
        <w:jc w:val="both"/>
      </w:pPr>
      <w:r>
        <w:rPr>
          <w:rFonts w:ascii="Arial" w:eastAsia="Arial Unicode MS" w:hAnsi="Arial" w:cs="Arial"/>
          <w:iCs/>
        </w:rPr>
        <w:t>naruszania przez Wykonawcę postanowień Umowy, w tym w szczególności nienależytego lub nieterminowego wywiązywania się przez Wykonawcę z obowiązków wynikających z Umowy, pomimo uprzedniego powiadomienia Wykonawcy na piśmie o zamiarze wypowiedzenia Umowy, wyznaczenia dodatkowego terminu do usunięcia naruszeń i bezskutecznego upływu tego terminu,</w:t>
      </w:r>
    </w:p>
    <w:p w:rsidR="00725F72" w:rsidRDefault="00725F72" w:rsidP="00725F72">
      <w:pPr>
        <w:numPr>
          <w:ilvl w:val="0"/>
          <w:numId w:val="26"/>
        </w:numPr>
        <w:suppressAutoHyphens/>
        <w:spacing w:after="0"/>
        <w:ind w:left="993" w:hanging="426"/>
        <w:jc w:val="both"/>
      </w:pPr>
      <w:r>
        <w:rPr>
          <w:rFonts w:ascii="Arial" w:eastAsia="Arial Unicode MS" w:hAnsi="Arial" w:cs="Arial"/>
          <w:iCs/>
        </w:rPr>
        <w:t>zwłoki Zamawiającego w zapłacie należnej Wykonawcy zapłaty za wykonanie usługi przekraczającej 60 dni od upływu terminu płatności, pomimo uprzedniego powiadomienia Zamawiającego na piśmie o zamiarze wypowiedzenia Umowy i wyznaczenia dodatkowego terminu do zapłaty zaległych należności,</w:t>
      </w:r>
    </w:p>
    <w:p w:rsidR="00725F72" w:rsidRDefault="00725F72" w:rsidP="00725F72">
      <w:pPr>
        <w:tabs>
          <w:tab w:val="left" w:pos="439"/>
        </w:tabs>
        <w:suppressAutoHyphens/>
        <w:spacing w:after="0"/>
        <w:jc w:val="both"/>
      </w:pPr>
      <w:r>
        <w:rPr>
          <w:rFonts w:ascii="Arial" w:eastAsia="Arial Unicode MS" w:hAnsi="Arial" w:cs="Arial"/>
          <w:iCs/>
        </w:rPr>
        <w:t>3.</w:t>
      </w:r>
      <w:r>
        <w:rPr>
          <w:rFonts w:ascii="Arial" w:eastAsia="Arial Unicode MS" w:hAnsi="Arial" w:cs="Arial"/>
          <w:iCs/>
        </w:rPr>
        <w:tab/>
      </w:r>
      <w:r>
        <w:rPr>
          <w:rFonts w:ascii="Arial" w:eastAsia="Helvetica" w:hAnsi="Arial" w:cs="Arial"/>
          <w:iCs/>
        </w:rPr>
        <w:t>Niezależnie od sposobu i podstawy przedterminowego wygaśnięcia Umowy,</w:t>
      </w:r>
      <w:r w:rsidR="0011678B">
        <w:rPr>
          <w:rFonts w:ascii="Arial" w:eastAsia="Helvetica" w:hAnsi="Arial" w:cs="Arial"/>
          <w:iCs/>
        </w:rPr>
        <w:br/>
        <w:t xml:space="preserve">     </w:t>
      </w:r>
      <w:r>
        <w:rPr>
          <w:rFonts w:ascii="Arial" w:eastAsia="Helvetica" w:hAnsi="Arial" w:cs="Arial"/>
          <w:iCs/>
        </w:rPr>
        <w:t xml:space="preserve"> </w:t>
      </w:r>
      <w:r w:rsidR="0011678B">
        <w:rPr>
          <w:rFonts w:ascii="Arial" w:eastAsia="Helvetica" w:hAnsi="Arial" w:cs="Arial"/>
          <w:iCs/>
        </w:rPr>
        <w:t xml:space="preserve"> </w:t>
      </w:r>
      <w:r>
        <w:rPr>
          <w:rFonts w:ascii="Arial" w:eastAsia="Helvetica" w:hAnsi="Arial" w:cs="Arial"/>
          <w:iCs/>
        </w:rPr>
        <w:t xml:space="preserve">Wykonawca </w:t>
      </w:r>
      <w:r>
        <w:rPr>
          <w:rFonts w:ascii="Arial" w:eastAsia="Helvetica" w:hAnsi="Arial" w:cs="Arial"/>
          <w:iCs/>
        </w:rPr>
        <w:tab/>
        <w:t xml:space="preserve">zobowiązany jest na żądanie Zamawiającego doprowadzić do końca </w:t>
      </w:r>
      <w:r w:rsidR="0011678B">
        <w:rPr>
          <w:rFonts w:ascii="Arial" w:eastAsia="Helvetica" w:hAnsi="Arial" w:cs="Arial"/>
          <w:iCs/>
        </w:rPr>
        <w:br/>
        <w:t xml:space="preserve">       </w:t>
      </w:r>
      <w:r>
        <w:rPr>
          <w:rFonts w:ascii="Arial" w:eastAsia="Helvetica" w:hAnsi="Arial" w:cs="Arial"/>
          <w:iCs/>
        </w:rPr>
        <w:t xml:space="preserve">prace i czynności </w:t>
      </w:r>
      <w:r>
        <w:rPr>
          <w:rFonts w:ascii="Arial" w:eastAsia="Helvetica" w:hAnsi="Arial" w:cs="Arial"/>
          <w:iCs/>
        </w:rPr>
        <w:tab/>
        <w:t>rozpoczęte i niezakończone przed wygaśnięciem Umowy.</w:t>
      </w:r>
    </w:p>
    <w:p w:rsidR="00725F72" w:rsidRDefault="00725F72" w:rsidP="00725F72">
      <w:pPr>
        <w:tabs>
          <w:tab w:val="left" w:pos="439"/>
        </w:tabs>
        <w:suppressAutoHyphens/>
        <w:spacing w:after="0"/>
        <w:jc w:val="both"/>
      </w:pPr>
      <w:r>
        <w:rPr>
          <w:rFonts w:ascii="Arial" w:eastAsia="Helvetica" w:hAnsi="Arial" w:cs="Arial"/>
          <w:iCs/>
        </w:rPr>
        <w:t>4.</w:t>
      </w:r>
      <w:r>
        <w:rPr>
          <w:rFonts w:ascii="Arial" w:eastAsia="Helvetica" w:hAnsi="Arial" w:cs="Arial"/>
          <w:iCs/>
        </w:rPr>
        <w:tab/>
      </w:r>
      <w:r>
        <w:rPr>
          <w:rFonts w:ascii="Arial" w:eastAsia="Arial Unicode MS" w:hAnsi="Arial" w:cs="Arial"/>
          <w:iCs/>
        </w:rPr>
        <w:t xml:space="preserve">W przypadku przedterminowego wygaśnięcia Umowy, niezależnie od podstawy prawnej, </w:t>
      </w:r>
      <w:r>
        <w:rPr>
          <w:rFonts w:ascii="Arial" w:eastAsia="Arial Unicode MS" w:hAnsi="Arial" w:cs="Arial"/>
          <w:iCs/>
        </w:rPr>
        <w:tab/>
        <w:t>Wykonawca może żądać zapłaty wyłącznie z tytułu należycie wykonanej części Umowy.</w:t>
      </w:r>
    </w:p>
    <w:p w:rsidR="00725F72" w:rsidRDefault="00725F72" w:rsidP="00725F72">
      <w:pPr>
        <w:tabs>
          <w:tab w:val="left" w:pos="450"/>
        </w:tabs>
        <w:suppressAutoHyphens/>
        <w:spacing w:after="0"/>
        <w:jc w:val="both"/>
      </w:pPr>
      <w:r>
        <w:rPr>
          <w:rFonts w:ascii="Arial" w:eastAsia="Arial Unicode MS" w:hAnsi="Arial" w:cs="Arial"/>
          <w:iCs/>
        </w:rPr>
        <w:t>5.</w:t>
      </w:r>
      <w:r>
        <w:rPr>
          <w:rFonts w:ascii="Arial" w:eastAsia="Arial Unicode MS" w:hAnsi="Arial" w:cs="Arial"/>
          <w:iCs/>
        </w:rPr>
        <w:tab/>
        <w:t xml:space="preserve">Oświadczenie Strony o wypowiedzeniu Umowy, niezależnie od podstawy prawnej, </w:t>
      </w:r>
      <w:r>
        <w:rPr>
          <w:rFonts w:ascii="Arial" w:eastAsia="Arial Unicode MS" w:hAnsi="Arial" w:cs="Arial"/>
          <w:iCs/>
        </w:rPr>
        <w:tab/>
        <w:t>wymaga formy pisemnej pod rygorem nieważności.</w:t>
      </w:r>
    </w:p>
    <w:p w:rsidR="00725F72" w:rsidRDefault="00725F72" w:rsidP="00725F72">
      <w:pPr>
        <w:tabs>
          <w:tab w:val="left" w:pos="450"/>
        </w:tabs>
        <w:suppressAutoHyphens/>
        <w:spacing w:after="0"/>
        <w:jc w:val="both"/>
      </w:pPr>
      <w:r>
        <w:rPr>
          <w:rFonts w:ascii="Arial" w:eastAsia="Arial Unicode MS" w:hAnsi="Arial" w:cs="Arial"/>
          <w:iCs/>
        </w:rPr>
        <w:t>6.</w:t>
      </w:r>
      <w:r>
        <w:rPr>
          <w:rFonts w:ascii="Arial" w:eastAsia="Arial Unicode MS" w:hAnsi="Arial" w:cs="Arial"/>
          <w:iCs/>
        </w:rPr>
        <w:tab/>
        <w:t xml:space="preserve">Po wykonaniu Umowy, jak też w razie przedterminowego wygaśnięcia Umowy </w:t>
      </w:r>
      <w:r>
        <w:rPr>
          <w:rFonts w:ascii="Arial" w:eastAsia="Arial Unicode MS" w:hAnsi="Arial" w:cs="Arial"/>
          <w:iCs/>
        </w:rPr>
        <w:tab/>
        <w:t xml:space="preserve">niezależnie od podstawy prawnej, Wykonawca zobowiązany jest zwrócić </w:t>
      </w:r>
      <w:r>
        <w:rPr>
          <w:rFonts w:ascii="Arial" w:eastAsia="Arial Unicode MS" w:hAnsi="Arial" w:cs="Arial"/>
          <w:iCs/>
        </w:rPr>
        <w:tab/>
        <w:t xml:space="preserve">Zamawiającemu wszelkie materiały przekazane mu przez Zamawiającego w związku z </w:t>
      </w:r>
      <w:r>
        <w:rPr>
          <w:rFonts w:ascii="Arial" w:eastAsia="Arial Unicode MS" w:hAnsi="Arial" w:cs="Arial"/>
          <w:iCs/>
        </w:rPr>
        <w:tab/>
        <w:t>wykonywaniem Umowy, nie pozostawiając u siebie ich kopii.</w:t>
      </w:r>
    </w:p>
    <w:p w:rsidR="00725F72" w:rsidRDefault="00725F72" w:rsidP="00725F72">
      <w:pPr>
        <w:suppressAutoHyphens/>
        <w:spacing w:after="0"/>
        <w:jc w:val="center"/>
        <w:rPr>
          <w:rFonts w:ascii="Arial" w:eastAsia="Helvetica" w:hAnsi="Arial" w:cs="Arial"/>
          <w:b/>
          <w:iCs/>
        </w:rPr>
      </w:pPr>
    </w:p>
    <w:p w:rsidR="00725F72" w:rsidRDefault="00725F72" w:rsidP="00725F72">
      <w:pPr>
        <w:suppressAutoHyphens/>
        <w:spacing w:after="0"/>
        <w:jc w:val="center"/>
        <w:rPr>
          <w:rFonts w:ascii="Arial" w:eastAsia="Helvetica" w:hAnsi="Arial" w:cs="Arial"/>
          <w:b/>
          <w:iCs/>
        </w:rPr>
      </w:pPr>
      <w:r>
        <w:rPr>
          <w:rFonts w:ascii="Arial" w:eastAsia="Helvetica" w:hAnsi="Arial" w:cs="Arial"/>
          <w:b/>
          <w:iCs/>
        </w:rPr>
        <w:t>§ 11</w:t>
      </w:r>
    </w:p>
    <w:p w:rsidR="00725F72" w:rsidRDefault="00725F72" w:rsidP="00725F72">
      <w:pPr>
        <w:spacing w:after="0"/>
        <w:jc w:val="both"/>
        <w:rPr>
          <w:rFonts w:ascii="Arial" w:hAnsi="Arial" w:cs="Arial"/>
        </w:rPr>
      </w:pPr>
      <w:r>
        <w:rPr>
          <w:rFonts w:ascii="Arial" w:hAnsi="Arial" w:cs="Arial"/>
        </w:rPr>
        <w:t xml:space="preserve">Zabezpieczenie należytego wykonania umowy: </w:t>
      </w:r>
    </w:p>
    <w:p w:rsidR="00725F72" w:rsidRDefault="00725F72" w:rsidP="00725F72">
      <w:pPr>
        <w:spacing w:after="0"/>
        <w:jc w:val="both"/>
      </w:pPr>
      <w:r>
        <w:rPr>
          <w:rFonts w:ascii="Arial" w:hAnsi="Arial" w:cs="Arial"/>
        </w:rPr>
        <w:t xml:space="preserve">Zamawiający wymaga od Wykonawcy wniesienia zabezpieczenia należytego wykonania umowy w formie weksla </w:t>
      </w:r>
      <w:proofErr w:type="spellStart"/>
      <w:r>
        <w:rPr>
          <w:rFonts w:ascii="Arial" w:hAnsi="Arial" w:cs="Arial"/>
        </w:rPr>
        <w:t>in</w:t>
      </w:r>
      <w:proofErr w:type="spellEnd"/>
      <w:r>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w:t>
      </w:r>
      <w:r>
        <w:rPr>
          <w:rFonts w:ascii="Arial" w:hAnsi="Arial" w:cs="Arial"/>
        </w:rPr>
        <w:br/>
        <w:t xml:space="preserve">z dochodzeniem należności, w tym kosztami sądowymi i obsługi prawnej, w przypadku niewykonania lub nienależytego wykonania zobowiązań wynikających z zawartej z Wykonawcą umowy. </w:t>
      </w:r>
    </w:p>
    <w:p w:rsidR="00725F72" w:rsidRDefault="00725F72" w:rsidP="00725F72">
      <w:pPr>
        <w:suppressAutoHyphens/>
        <w:spacing w:after="0"/>
        <w:ind w:left="360"/>
        <w:jc w:val="both"/>
        <w:rPr>
          <w:rFonts w:ascii="Arial" w:eastAsia="Arial Unicode MS" w:hAnsi="Arial" w:cs="Arial"/>
          <w:b/>
          <w:iCs/>
        </w:rPr>
      </w:pPr>
    </w:p>
    <w:p w:rsidR="0011678B" w:rsidRDefault="0011678B" w:rsidP="00725F72">
      <w:pPr>
        <w:spacing w:after="0"/>
        <w:jc w:val="center"/>
        <w:rPr>
          <w:rFonts w:ascii="Arial" w:eastAsia="Arial Unicode MS" w:hAnsi="Arial" w:cs="Arial"/>
          <w:b/>
          <w:iCs/>
        </w:rPr>
      </w:pPr>
    </w:p>
    <w:p w:rsidR="0011678B" w:rsidRDefault="0011678B" w:rsidP="00725F72">
      <w:pPr>
        <w:spacing w:after="0"/>
        <w:jc w:val="center"/>
        <w:rPr>
          <w:rFonts w:ascii="Arial" w:eastAsia="Arial Unicode MS" w:hAnsi="Arial" w:cs="Arial"/>
          <w:b/>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12</w:t>
      </w:r>
    </w:p>
    <w:p w:rsidR="00725F72" w:rsidRDefault="00725F72" w:rsidP="00725F72">
      <w:pPr>
        <w:numPr>
          <w:ilvl w:val="3"/>
          <w:numId w:val="31"/>
        </w:numPr>
        <w:tabs>
          <w:tab w:val="left" w:pos="360"/>
        </w:tabs>
        <w:suppressAutoHyphens/>
        <w:spacing w:after="0"/>
        <w:ind w:left="360" w:hanging="360"/>
        <w:jc w:val="both"/>
      </w:pPr>
      <w:r>
        <w:rPr>
          <w:rFonts w:ascii="Arial" w:eastAsia="Times New Roman" w:hAnsi="Arial" w:cs="Arial"/>
          <w:iCs/>
          <w:lang w:eastAsia="zh-CN"/>
        </w:rPr>
        <w:t xml:space="preserve">Zamawiający jako administrator danych osobowych, w rozumieniu ustawy z dnia </w:t>
      </w:r>
      <w:r w:rsidR="00610102">
        <w:rPr>
          <w:rFonts w:ascii="Arial" w:eastAsia="Times New Roman" w:hAnsi="Arial" w:cs="Arial"/>
          <w:iCs/>
          <w:lang w:eastAsia="zh-CN"/>
        </w:rPr>
        <w:t>10</w:t>
      </w:r>
      <w:r>
        <w:rPr>
          <w:rFonts w:ascii="Arial" w:eastAsia="Times New Roman" w:hAnsi="Arial" w:cs="Arial"/>
          <w:iCs/>
          <w:lang w:eastAsia="zh-CN"/>
        </w:rPr>
        <w:t xml:space="preserve"> </w:t>
      </w:r>
      <w:r w:rsidR="00610102">
        <w:rPr>
          <w:rFonts w:ascii="Arial" w:eastAsia="Times New Roman" w:hAnsi="Arial" w:cs="Arial"/>
          <w:iCs/>
          <w:lang w:eastAsia="zh-CN"/>
        </w:rPr>
        <w:t>maja</w:t>
      </w:r>
      <w:r>
        <w:rPr>
          <w:rFonts w:ascii="Arial" w:eastAsia="Times New Roman" w:hAnsi="Arial" w:cs="Arial"/>
          <w:iCs/>
          <w:lang w:eastAsia="zh-CN"/>
        </w:rPr>
        <w:t xml:space="preserve"> </w:t>
      </w:r>
      <w:r w:rsidR="00610102">
        <w:rPr>
          <w:rFonts w:ascii="Arial" w:eastAsia="Times New Roman" w:hAnsi="Arial" w:cs="Arial"/>
          <w:iCs/>
          <w:lang w:eastAsia="zh-CN"/>
        </w:rPr>
        <w:t xml:space="preserve">2018r. </w:t>
      </w:r>
      <w:r>
        <w:rPr>
          <w:rFonts w:ascii="Arial" w:eastAsia="Times New Roman" w:hAnsi="Arial" w:cs="Arial"/>
          <w:iCs/>
          <w:lang w:eastAsia="zh-CN"/>
        </w:rPr>
        <w:t xml:space="preserve"> </w:t>
      </w:r>
      <w:r w:rsidR="00610102">
        <w:rPr>
          <w:rFonts w:ascii="Arial" w:eastAsia="Times New Roman" w:hAnsi="Arial" w:cs="Arial"/>
          <w:iCs/>
          <w:lang w:eastAsia="zh-CN"/>
        </w:rPr>
        <w:t>(Dz. U. z 2018 r. poz.1000)</w:t>
      </w:r>
      <w:r>
        <w:rPr>
          <w:rFonts w:ascii="Arial" w:eastAsia="Times New Roman" w:hAnsi="Arial" w:cs="Arial"/>
          <w:iCs/>
          <w:lang w:eastAsia="zh-CN"/>
        </w:rPr>
        <w:t xml:space="preserve"> o ochronie danych osobowych, zwaną dalej „Ustawą”, powierza Wykonawcy przetwarzanie następujących danych osobowych: imię, nazwisko, PESEL (dalej „dane osobowe”) w zakresie i celu koniecznym do realizacji Umowy. W związku z powyższym Umowa ma charakter umowy o powierzeniu przetwarzania danych osobowych w rozumieniu </w:t>
      </w:r>
      <w:r w:rsidR="00610102">
        <w:rPr>
          <w:rFonts w:ascii="Arial" w:eastAsia="Times New Roman" w:hAnsi="Arial" w:cs="Arial"/>
          <w:iCs/>
          <w:lang w:eastAsia="zh-CN"/>
        </w:rPr>
        <w:t>w/w</w:t>
      </w:r>
      <w:r>
        <w:rPr>
          <w:rFonts w:ascii="Arial" w:eastAsia="Times New Roman" w:hAnsi="Arial" w:cs="Arial"/>
          <w:iCs/>
          <w:lang w:eastAsia="zh-CN"/>
        </w:rPr>
        <w:t xml:space="preserve"> Ustawy.</w:t>
      </w:r>
    </w:p>
    <w:p w:rsidR="00725F72" w:rsidRDefault="00725F72" w:rsidP="00725F72">
      <w:pPr>
        <w:numPr>
          <w:ilvl w:val="3"/>
          <w:numId w:val="31"/>
        </w:numPr>
        <w:tabs>
          <w:tab w:val="left" w:pos="360"/>
        </w:tabs>
        <w:suppressAutoHyphens/>
        <w:spacing w:after="0"/>
        <w:ind w:left="360" w:hanging="360"/>
        <w:jc w:val="both"/>
      </w:pPr>
      <w:r>
        <w:rPr>
          <w:rFonts w:ascii="Arial" w:eastAsia="Times New Roman" w:hAnsi="Arial" w:cs="Arial"/>
          <w:iCs/>
          <w:lang w:eastAsia="zh-CN"/>
        </w:rPr>
        <w:t>Wykonawca zobowiązuje się do przetwarzania danych osobowych wyłącznie w zakresie i celu niezbędnym do wykonania Umowy oraz zobowiązuje się przed rozpoczęciem przetwarzania danych do podjęcia środków zabezpieczających przekazany zbiór danych przed nieuprawnionym do nich dostępem oraz spełnić wymagania, zgodnie z postanowieniami rozdziału 5 Ustawy oraz wydanych na tej podstawie przepisów wykonawczych.</w:t>
      </w:r>
    </w:p>
    <w:p w:rsidR="00725F72" w:rsidRDefault="00725F72" w:rsidP="00725F72">
      <w:pPr>
        <w:numPr>
          <w:ilvl w:val="3"/>
          <w:numId w:val="31"/>
        </w:numPr>
        <w:tabs>
          <w:tab w:val="left" w:pos="360"/>
        </w:tabs>
        <w:suppressAutoHyphens/>
        <w:spacing w:after="0"/>
        <w:ind w:left="360" w:hanging="360"/>
        <w:jc w:val="both"/>
        <w:rPr>
          <w:rFonts w:ascii="Arial" w:eastAsia="Times New Roman" w:hAnsi="Arial" w:cs="Arial"/>
          <w:lang w:eastAsia="zh-CN"/>
        </w:rPr>
      </w:pPr>
      <w:r>
        <w:rPr>
          <w:rFonts w:ascii="Arial" w:eastAsia="Times New Roman" w:hAnsi="Arial" w:cs="Arial"/>
          <w:iCs/>
          <w:lang w:eastAsia="zh-CN"/>
        </w:rPr>
        <w:t>Przetwarzanie danych osobowych i wizerunku obejmować będzie wykonywanie następujących czynności:</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utrwalanie, przetwarzanie, przechowywanie i zabezpieczanie danych w systemie informatycznym oraz na nośnikach informacji,</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aktualizację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usuwanie danych po ustaniu celu ich dalszego przetwarzania,</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prowadzenie archiwum dokumentów powstałych w wyniku przetwarzania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udostępnianie i przekazywanie danych administratorowi zbioru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przyjmowanie i przekazywanie wniosków, formularzy oraz pism zawierających dane,</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sporządzanie dokumentacji fotograficznej.</w:t>
      </w:r>
    </w:p>
    <w:p w:rsidR="00725F72" w:rsidRDefault="00725F72" w:rsidP="00725F72">
      <w:pPr>
        <w:suppressAutoHyphens/>
        <w:spacing w:after="0"/>
        <w:jc w:val="both"/>
        <w:rPr>
          <w:rFonts w:ascii="Arial" w:eastAsia="Times New Roman" w:hAnsi="Arial" w:cs="Arial"/>
          <w:lang w:eastAsia="zh-CN"/>
        </w:rPr>
      </w:pPr>
    </w:p>
    <w:p w:rsidR="00725F72" w:rsidRDefault="00725F72" w:rsidP="00725F72">
      <w:pPr>
        <w:spacing w:after="0"/>
        <w:jc w:val="center"/>
        <w:rPr>
          <w:rFonts w:ascii="Arial" w:eastAsia="Arial Unicode MS" w:hAnsi="Arial" w:cs="Arial"/>
          <w:b/>
          <w:iCs/>
        </w:rPr>
      </w:pPr>
      <w:r>
        <w:rPr>
          <w:rFonts w:ascii="Arial" w:eastAsia="Arial Unicode MS" w:hAnsi="Arial" w:cs="Arial"/>
          <w:b/>
          <w:iCs/>
        </w:rPr>
        <w:t>§ 13</w:t>
      </w:r>
    </w:p>
    <w:p w:rsidR="00725F72" w:rsidRDefault="00725F72" w:rsidP="00725F72">
      <w:pPr>
        <w:numPr>
          <w:ilvl w:val="0"/>
          <w:numId w:val="23"/>
        </w:numPr>
        <w:suppressAutoHyphens/>
        <w:spacing w:after="0"/>
        <w:ind w:left="426" w:hanging="426"/>
        <w:jc w:val="both"/>
        <w:rPr>
          <w:rFonts w:ascii="Arial" w:eastAsia="Arial Unicode MS" w:hAnsi="Arial" w:cs="Arial"/>
          <w:iCs/>
        </w:rPr>
      </w:pPr>
      <w:r>
        <w:rPr>
          <w:rFonts w:ascii="Arial" w:eastAsia="Arial Unicode MS" w:hAnsi="Arial" w:cs="Arial"/>
          <w:bCs/>
          <w:iCs/>
        </w:rPr>
        <w:t>Wszelkie zmiany Umowy wymagają zachowania formy pisemnej pod rygorem nieważności.</w:t>
      </w:r>
    </w:p>
    <w:p w:rsidR="00725F72" w:rsidRDefault="00725F72" w:rsidP="00725F72">
      <w:pPr>
        <w:numPr>
          <w:ilvl w:val="0"/>
          <w:numId w:val="23"/>
        </w:numPr>
        <w:suppressAutoHyphens/>
        <w:spacing w:after="0"/>
        <w:ind w:left="426" w:hanging="426"/>
        <w:jc w:val="both"/>
        <w:rPr>
          <w:rFonts w:ascii="Arial" w:eastAsia="Helvetica" w:hAnsi="Arial" w:cs="Arial"/>
          <w:iCs/>
        </w:rPr>
      </w:pPr>
      <w:r>
        <w:rPr>
          <w:rFonts w:ascii="Arial" w:eastAsia="Helvetica" w:hAnsi="Arial" w:cs="Arial"/>
          <w:iCs/>
        </w:rPr>
        <w:t>W kwestiach nieuregulowanych postanowieniami Umowy zastosowanie mają przepisy prawa powszechnie obowiązującego, w tym przepisy Kodeksu cywilnego.</w:t>
      </w:r>
    </w:p>
    <w:p w:rsidR="00725F72" w:rsidRDefault="00725F72" w:rsidP="00725F72">
      <w:pPr>
        <w:numPr>
          <w:ilvl w:val="0"/>
          <w:numId w:val="23"/>
        </w:numPr>
        <w:suppressAutoHyphens/>
        <w:spacing w:after="0"/>
        <w:ind w:left="426" w:hanging="426"/>
        <w:jc w:val="both"/>
        <w:rPr>
          <w:rFonts w:ascii="Arial" w:eastAsia="Arial Unicode MS" w:hAnsi="Arial" w:cs="Arial"/>
          <w:iCs/>
        </w:rPr>
      </w:pPr>
      <w:r>
        <w:rPr>
          <w:rFonts w:ascii="Arial" w:eastAsia="Arial Unicode MS" w:hAnsi="Arial" w:cs="Arial"/>
          <w:iCs/>
        </w:rPr>
        <w:t xml:space="preserve">Wszelkie spory mogące wyniknąć na tle wykonywania postanowień Umowy będą rozstrzygane przez sąd powszechny właściwy dla miejsca siedziby Zamawiającego. </w:t>
      </w:r>
    </w:p>
    <w:p w:rsidR="00725F72" w:rsidRDefault="00725F72" w:rsidP="00725F72">
      <w:pPr>
        <w:spacing w:after="0"/>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14</w:t>
      </w:r>
    </w:p>
    <w:p w:rsidR="00725F72" w:rsidRDefault="00725F72" w:rsidP="00725F72">
      <w:pPr>
        <w:suppressAutoHyphens/>
        <w:spacing w:after="0"/>
        <w:jc w:val="both"/>
        <w:rPr>
          <w:rFonts w:ascii="Arial" w:eastAsia="Times New Roman" w:hAnsi="Arial" w:cs="Arial"/>
          <w:b/>
          <w:bCs/>
          <w:iCs/>
          <w:lang w:eastAsia="zh-CN"/>
        </w:rPr>
      </w:pPr>
      <w:r>
        <w:rPr>
          <w:rFonts w:ascii="Arial" w:eastAsia="Times New Roman" w:hAnsi="Arial" w:cs="Arial"/>
          <w:bCs/>
          <w:iCs/>
          <w:lang w:eastAsia="zh-CN"/>
        </w:rPr>
        <w:t>Umowa niniejsza została sporządzona w dwóch jednobrzmiących egzemplarzach po jednym dla każdej ze Stron.</w:t>
      </w:r>
    </w:p>
    <w:p w:rsidR="00725F72" w:rsidRDefault="00725F72" w:rsidP="00725F72">
      <w:pPr>
        <w:spacing w:after="0"/>
        <w:jc w:val="both"/>
        <w:rPr>
          <w:rFonts w:ascii="Arial" w:eastAsia="Arial Unicode MS" w:hAnsi="Arial" w:cs="Arial"/>
          <w:b/>
          <w:bCs/>
          <w:iCs/>
        </w:rPr>
      </w:pPr>
    </w:p>
    <w:p w:rsidR="00725F72" w:rsidRDefault="00725F72" w:rsidP="00725F72">
      <w:pPr>
        <w:spacing w:after="0"/>
        <w:jc w:val="center"/>
        <w:rPr>
          <w:rFonts w:ascii="Arial" w:eastAsia="Arial Unicode MS" w:hAnsi="Arial" w:cs="Arial"/>
          <w:b/>
          <w:bCs/>
          <w:iCs/>
        </w:rPr>
      </w:pPr>
      <w:r>
        <w:rPr>
          <w:rFonts w:ascii="Arial" w:eastAsia="Arial Unicode MS" w:hAnsi="Arial" w:cs="Arial"/>
          <w:b/>
          <w:bCs/>
          <w:iCs/>
        </w:rPr>
        <w:t xml:space="preserve">Zamawiający     </w:t>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t>Wykonawca</w:t>
      </w:r>
    </w:p>
    <w:p w:rsidR="00725F72" w:rsidRDefault="00725F72" w:rsidP="00725F72">
      <w:pPr>
        <w:spacing w:after="0"/>
        <w:jc w:val="both"/>
        <w:rPr>
          <w:rFonts w:ascii="Arial" w:eastAsia="Times New Roman" w:hAnsi="Arial" w:cs="Arial"/>
        </w:rPr>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D524CF" w:rsidRPr="00331617" w:rsidRDefault="00D524CF" w:rsidP="00D524CF">
      <w:pPr>
        <w:spacing w:after="0"/>
        <w:jc w:val="center"/>
        <w:rPr>
          <w:rFonts w:ascii="Arial" w:eastAsia="Times New Roman" w:hAnsi="Arial" w:cs="Arial"/>
          <w:i/>
          <w:iCs/>
          <w:lang w:eastAsia="zh-CN"/>
        </w:rPr>
      </w:pPr>
    </w:p>
    <w:p w:rsidR="0011678B" w:rsidRDefault="004941F5" w:rsidP="004941F5">
      <w:pPr>
        <w:shd w:val="clear" w:color="auto" w:fill="FFFFFF"/>
        <w:jc w:val="center"/>
        <w:rPr>
          <w:rFonts w:ascii="Arial" w:hAnsi="Arial" w:cs="Arial"/>
          <w:b/>
          <w:bCs/>
        </w:rPr>
      </w:pPr>
      <w:r w:rsidRPr="00331617">
        <w:rPr>
          <w:rFonts w:ascii="Arial" w:hAnsi="Arial" w:cs="Arial"/>
          <w:b/>
          <w:bCs/>
        </w:rPr>
        <w:lastRenderedPageBreak/>
        <w:t>   </w:t>
      </w:r>
    </w:p>
    <w:p w:rsidR="0011678B" w:rsidRDefault="0011678B" w:rsidP="004941F5">
      <w:pPr>
        <w:shd w:val="clear" w:color="auto" w:fill="FFFFFF"/>
        <w:jc w:val="center"/>
        <w:rPr>
          <w:rFonts w:ascii="Arial" w:hAnsi="Arial" w:cs="Arial"/>
          <w:b/>
          <w:bCs/>
        </w:rPr>
      </w:pPr>
    </w:p>
    <w:p w:rsidR="0011678B" w:rsidRPr="00331617" w:rsidRDefault="0011678B" w:rsidP="0011678B">
      <w:pPr>
        <w:spacing w:after="0"/>
        <w:jc w:val="right"/>
        <w:rPr>
          <w:rFonts w:ascii="Arial" w:hAnsi="Arial" w:cs="Arial"/>
        </w:rPr>
      </w:pPr>
      <w:r w:rsidRPr="00331617">
        <w:rPr>
          <w:rFonts w:ascii="Arial" w:hAnsi="Arial" w:cs="Arial"/>
        </w:rPr>
        <w:t>Załącznik nr 7 do SIWZ</w:t>
      </w:r>
    </w:p>
    <w:p w:rsidR="0011678B" w:rsidRDefault="0011678B" w:rsidP="004941F5">
      <w:pPr>
        <w:shd w:val="clear" w:color="auto" w:fill="FFFFFF"/>
        <w:jc w:val="center"/>
        <w:rPr>
          <w:rFonts w:ascii="Arial" w:hAnsi="Arial" w:cs="Arial"/>
          <w:b/>
          <w:bCs/>
        </w:rPr>
      </w:pPr>
    </w:p>
    <w:p w:rsidR="004941F5" w:rsidRPr="00331617" w:rsidRDefault="004941F5" w:rsidP="004941F5">
      <w:pPr>
        <w:shd w:val="clear" w:color="auto" w:fill="FFFFFF"/>
        <w:jc w:val="center"/>
        <w:rPr>
          <w:rFonts w:ascii="Arial" w:hAnsi="Arial" w:cs="Arial"/>
        </w:rPr>
      </w:pPr>
      <w:r w:rsidRPr="00331617">
        <w:rPr>
          <w:rFonts w:ascii="Arial" w:hAnsi="Arial" w:cs="Arial"/>
          <w:b/>
          <w:bCs/>
        </w:rPr>
        <w:t xml:space="preserve">KLAUZULA INFORMACYJNA </w:t>
      </w:r>
    </w:p>
    <w:p w:rsidR="004941F5" w:rsidRPr="00331617" w:rsidRDefault="004941F5" w:rsidP="004941F5">
      <w:pPr>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hAnsi="Arial" w:cs="Arial"/>
          <w:b/>
          <w:bCs/>
        </w:rPr>
        <w:t xml:space="preserve">zgodna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941F5" w:rsidRPr="00331617" w:rsidRDefault="004941F5" w:rsidP="004941F5">
      <w:pPr>
        <w:rPr>
          <w:rFonts w:ascii="Arial" w:hAnsi="Arial" w:cs="Arial"/>
        </w:rPr>
      </w:pPr>
      <w:r w:rsidRPr="00331617">
        <w:rPr>
          <w:rFonts w:ascii="Arial" w:eastAsia="Times New Roman" w:hAnsi="Arial" w:cs="Arial"/>
        </w:rPr>
        <w:t xml:space="preserve"> </w:t>
      </w:r>
    </w:p>
    <w:p w:rsidR="004941F5" w:rsidRPr="00331617" w:rsidRDefault="004941F5" w:rsidP="004941F5">
      <w:pPr>
        <w:jc w:val="both"/>
        <w:rPr>
          <w:rStyle w:val="Hipercze"/>
          <w:rFonts w:ascii="Arial" w:hAnsi="Arial" w:cs="Arial"/>
          <w:color w:val="000000"/>
        </w:rPr>
      </w:pPr>
      <w:r w:rsidRPr="00331617">
        <w:rPr>
          <w:rFonts w:ascii="Arial" w:hAnsi="Arial" w:cs="Arial"/>
        </w:rPr>
        <w:t xml:space="preserve">1) Administratorem Państwa danych osobowych jest </w:t>
      </w:r>
      <w:r w:rsidRPr="00331617">
        <w:rPr>
          <w:rFonts w:ascii="Arial" w:eastAsia="Times New Roman" w:hAnsi="Arial" w:cs="Arial"/>
          <w:color w:val="000000"/>
          <w:lang w:eastAsia="ar-SA"/>
        </w:rPr>
        <w:t>stowarzyszenie PROREW (</w:t>
      </w:r>
      <w:r w:rsidR="00331617" w:rsidRPr="00331617">
        <w:rPr>
          <w:rFonts w:ascii="Arial" w:eastAsia="Times New Roman" w:hAnsi="Arial" w:cs="Arial"/>
          <w:color w:val="000000"/>
          <w:lang w:eastAsia="ar-SA"/>
        </w:rPr>
        <w:t xml:space="preserve">Beneficjent </w:t>
      </w:r>
      <w:r w:rsidRPr="00331617">
        <w:rPr>
          <w:rFonts w:ascii="Arial" w:eastAsia="Times New Roman" w:hAnsi="Arial" w:cs="Arial"/>
          <w:color w:val="000000"/>
          <w:lang w:eastAsia="ar-SA"/>
        </w:rPr>
        <w:t xml:space="preserve"> projektu) z siedzibą w Kielcach ul. Kasztanowa 12/15, 25-555 Kielce</w:t>
      </w:r>
      <w:r w:rsidRPr="00331617">
        <w:rPr>
          <w:rFonts w:ascii="Arial" w:hAnsi="Arial" w:cs="Arial"/>
          <w:color w:val="000000"/>
        </w:rPr>
        <w:t xml:space="preserve">, NIP: 9591767464,  adres e-mail: </w:t>
      </w:r>
      <w:hyperlink r:id="rId9" w:history="1"/>
      <w:r w:rsidRPr="00331617">
        <w:rPr>
          <w:rStyle w:val="Hipercze"/>
          <w:rFonts w:ascii="Arial" w:hAnsi="Arial" w:cs="Arial"/>
          <w:color w:val="000000"/>
        </w:rPr>
        <w:t xml:space="preserve"> </w:t>
      </w:r>
      <w:hyperlink r:id="rId10" w:history="1">
        <w:r w:rsidRPr="00331617">
          <w:rPr>
            <w:rStyle w:val="Hipercze"/>
            <w:rFonts w:ascii="Arial" w:hAnsi="Arial" w:cs="Arial"/>
          </w:rPr>
          <w:t>stowarzyszenie.prorew@gmail.com</w:t>
        </w:r>
      </w:hyperlink>
    </w:p>
    <w:p w:rsidR="004941F5" w:rsidRPr="00331617" w:rsidRDefault="004941F5" w:rsidP="004941F5">
      <w:pPr>
        <w:jc w:val="both"/>
        <w:rPr>
          <w:rStyle w:val="Hipercze"/>
          <w:rFonts w:ascii="Arial" w:hAnsi="Arial" w:cs="Arial"/>
          <w:color w:val="000000"/>
        </w:rPr>
      </w:pPr>
      <w:r w:rsidRPr="00331617">
        <w:rPr>
          <w:rFonts w:ascii="Arial" w:hAnsi="Arial" w:cs="Arial"/>
          <w:color w:val="000000"/>
        </w:rPr>
        <w:t xml:space="preserve">2) Przez Administratora został powołany Inspektor Ochrony Danych, z którym mogą się Państwo kontaktować elektronicznie wysyłając informację pod adres: </w:t>
      </w:r>
      <w:hyperlink r:id="rId11" w:history="1">
        <w:r w:rsidRPr="00331617">
          <w:rPr>
            <w:rStyle w:val="Hipercze"/>
            <w:rFonts w:ascii="Arial" w:hAnsi="Arial" w:cs="Arial"/>
          </w:rPr>
          <w:t>stowarzyszenie.prorew@gmail.com</w:t>
        </w:r>
      </w:hyperlink>
    </w:p>
    <w:p w:rsidR="004941F5" w:rsidRPr="00331617" w:rsidRDefault="004941F5" w:rsidP="004941F5">
      <w:pPr>
        <w:jc w:val="both"/>
        <w:rPr>
          <w:rFonts w:ascii="Arial" w:hAnsi="Arial" w:cs="Arial"/>
        </w:rPr>
      </w:pPr>
      <w:r w:rsidRPr="00331617">
        <w:rPr>
          <w:rFonts w:ascii="Arial" w:hAnsi="Arial" w:cs="Arial"/>
          <w:color w:val="000000"/>
        </w:rPr>
        <w:t>lub adres prowadzenia działalności gospodarczej podany w punkcie 1.</w:t>
      </w:r>
    </w:p>
    <w:p w:rsidR="004941F5" w:rsidRPr="00331617" w:rsidRDefault="004941F5" w:rsidP="004941F5">
      <w:pPr>
        <w:jc w:val="both"/>
        <w:rPr>
          <w:rFonts w:ascii="Arial" w:hAnsi="Arial" w:cs="Arial"/>
        </w:rPr>
      </w:pPr>
      <w:r w:rsidRPr="00331617">
        <w:rPr>
          <w:rFonts w:ascii="Arial" w:hAnsi="Arial" w:cs="Arial"/>
        </w:rPr>
        <w:t>3) Informujemy, że nie jesteście Państwo profilowani.</w:t>
      </w:r>
    </w:p>
    <w:p w:rsidR="004941F5" w:rsidRPr="00331617" w:rsidRDefault="004941F5" w:rsidP="004941F5">
      <w:pPr>
        <w:jc w:val="both"/>
        <w:rPr>
          <w:rFonts w:ascii="Arial" w:hAnsi="Arial" w:cs="Arial"/>
        </w:rPr>
      </w:pPr>
      <w:r w:rsidRPr="00331617">
        <w:rPr>
          <w:rFonts w:ascii="Arial" w:hAnsi="Arial" w:cs="Arial"/>
        </w:rPr>
        <w:t>4) Celem przetwarzania Państwa danych jest rozpatrzenie złożonej przez Państwa oferty świadczenia usług w postępowaniu nr 1</w:t>
      </w:r>
      <w:r w:rsidRPr="00331617">
        <w:rPr>
          <w:rFonts w:ascii="Arial" w:hAnsi="Arial" w:cs="Arial"/>
          <w:color w:val="000000"/>
        </w:rPr>
        <w:t>/10/2018/WDS2</w:t>
      </w:r>
      <w:r w:rsidRPr="00331617">
        <w:rPr>
          <w:rFonts w:ascii="Arial" w:hAnsi="Arial" w:cs="Arial"/>
        </w:rPr>
        <w:t xml:space="preserve"> prowadzonym w trybie zasady konkurencyjności w ramach Projektu nr RPMP.0</w:t>
      </w:r>
      <w:r w:rsidR="00741110" w:rsidRPr="00331617">
        <w:rPr>
          <w:rFonts w:ascii="Arial" w:hAnsi="Arial" w:cs="Arial"/>
        </w:rPr>
        <w:t>9</w:t>
      </w:r>
      <w:r w:rsidRPr="00331617">
        <w:rPr>
          <w:rFonts w:ascii="Arial" w:hAnsi="Arial" w:cs="Arial"/>
        </w:rPr>
        <w:t>.0</w:t>
      </w:r>
      <w:r w:rsidR="00741110" w:rsidRPr="00331617">
        <w:rPr>
          <w:rFonts w:ascii="Arial" w:hAnsi="Arial" w:cs="Arial"/>
        </w:rPr>
        <w:t>1</w:t>
      </w:r>
      <w:r w:rsidRPr="00331617">
        <w:rPr>
          <w:rFonts w:ascii="Arial" w:hAnsi="Arial" w:cs="Arial"/>
        </w:rPr>
        <w:t>.0</w:t>
      </w:r>
      <w:r w:rsidR="00741110" w:rsidRPr="00331617">
        <w:rPr>
          <w:rFonts w:ascii="Arial" w:hAnsi="Arial" w:cs="Arial"/>
        </w:rPr>
        <w:t>2</w:t>
      </w:r>
      <w:r w:rsidRPr="00331617">
        <w:rPr>
          <w:rFonts w:ascii="Arial" w:hAnsi="Arial" w:cs="Arial"/>
        </w:rPr>
        <w:t>-12-0</w:t>
      </w:r>
      <w:r w:rsidR="00741110" w:rsidRPr="00331617">
        <w:rPr>
          <w:rFonts w:ascii="Arial" w:hAnsi="Arial" w:cs="Arial"/>
        </w:rPr>
        <w:t>231</w:t>
      </w:r>
      <w:r w:rsidRPr="00331617">
        <w:rPr>
          <w:rFonts w:ascii="Arial" w:hAnsi="Arial" w:cs="Arial"/>
        </w:rPr>
        <w:t>/1</w:t>
      </w:r>
      <w:r w:rsidR="00741110" w:rsidRPr="00331617">
        <w:rPr>
          <w:rFonts w:ascii="Arial" w:hAnsi="Arial" w:cs="Arial"/>
        </w:rPr>
        <w:t>7</w:t>
      </w:r>
      <w:r w:rsidRPr="00331617">
        <w:rPr>
          <w:rFonts w:ascii="Arial" w:hAnsi="Arial" w:cs="Arial"/>
        </w:rPr>
        <w:t xml:space="preserve"> pn. „</w:t>
      </w:r>
      <w:r w:rsidR="00741110" w:rsidRPr="00331617">
        <w:rPr>
          <w:rFonts w:ascii="Arial" w:hAnsi="Arial" w:cs="Arial"/>
        </w:rPr>
        <w:t>W Dobrą Stronę 2</w:t>
      </w:r>
      <w:r w:rsidRPr="00331617">
        <w:rPr>
          <w:rFonts w:ascii="Arial" w:hAnsi="Arial" w:cs="Arial"/>
        </w:rPr>
        <w:t xml:space="preserve">”, </w:t>
      </w:r>
      <w:r w:rsidRPr="00331617">
        <w:rPr>
          <w:rFonts w:ascii="Arial" w:eastAsia="Calibri" w:hAnsi="Arial" w:cs="Arial"/>
          <w:lang w:eastAsia="pl-PL"/>
        </w:rPr>
        <w:t>Projekt współfinansowany przez Unię Europejską w ramach Regionalnego Programu Operacyjnego Województwa Małopolskiego na lata 2014 – 2020</w:t>
      </w:r>
      <w:r w:rsidRPr="00331617">
        <w:rPr>
          <w:rFonts w:ascii="Arial" w:hAnsi="Arial" w:cs="Arial"/>
        </w:rPr>
        <w:t>,</w:t>
      </w:r>
      <w:r w:rsidRPr="00331617">
        <w:rPr>
          <w:rFonts w:ascii="Arial" w:eastAsia="Calibri" w:hAnsi="Arial" w:cs="Arial"/>
          <w:b/>
          <w:lang w:eastAsia="pl-PL"/>
        </w:rPr>
        <w:t xml:space="preserve"> </w:t>
      </w:r>
      <w:r w:rsidRPr="00331617">
        <w:rPr>
          <w:rFonts w:ascii="Arial" w:hAnsi="Arial" w:cs="Arial"/>
        </w:rPr>
        <w:t>ewentualne zawarcie przez Państwa umowy na świadczenie oferowanej usługi, a także przechowywanie na poczet kontroli Projektu oraz innych kontroli przewidzianych przepisami prawa, w tym kontroli skarbowych.</w:t>
      </w:r>
    </w:p>
    <w:p w:rsidR="004941F5" w:rsidRPr="00331617" w:rsidRDefault="004941F5" w:rsidP="004941F5">
      <w:pPr>
        <w:jc w:val="both"/>
        <w:rPr>
          <w:rFonts w:ascii="Arial" w:hAnsi="Arial" w:cs="Arial"/>
        </w:rPr>
      </w:pPr>
      <w:r w:rsidRPr="00331617">
        <w:rPr>
          <w:rFonts w:ascii="Arial" w:hAnsi="Arial" w:cs="Arial"/>
        </w:rPr>
        <w:t>5) Podstawą prawną przetwarzania Państwa danych będzie: art. 6 ust. 1 lit. b Rozporządzenia UE 2016/679 z dnia 27 kwietnia 2016 r. (dalej „Rozporządzenie”) tj. niezbędność do wykonania umowy lub do podjęcia działań na Państwa żądanie przed zawarciem umowy oraz art. 6 ust. 1 lit. c Rozporządzenia, tj. niezbędność do wypełnienia obowiązku prawnego ciążącego na administratorze w postaci przechowywania dokumentów na potrzeby kontroli udzielonego finansowania projektu wynikającego</w:t>
      </w:r>
      <w:r w:rsidRPr="00331617">
        <w:rPr>
          <w:rFonts w:ascii="Arial" w:hAnsi="Arial" w:cs="Arial"/>
          <w:b/>
          <w:lang w:eastAsia="pl-PL"/>
        </w:rPr>
        <w:t xml:space="preserve"> </w:t>
      </w:r>
      <w:r w:rsidRPr="00331617">
        <w:rPr>
          <w:rFonts w:ascii="Arial" w:hAnsi="Arial" w:cs="Arial"/>
          <w:lang w:eastAsia="pl-PL"/>
        </w:rPr>
        <w:t xml:space="preserve">z </w:t>
      </w:r>
      <w:r w:rsidRPr="00331617">
        <w:rPr>
          <w:rFonts w:ascii="Arial" w:eastAsia="Calibri" w:hAnsi="Arial" w:cs="Arial"/>
          <w:lang w:eastAsia="pl-PL"/>
        </w:rPr>
        <w:t xml:space="preserve">Wytycznych w zakresie </w:t>
      </w:r>
      <w:proofErr w:type="spellStart"/>
      <w:r w:rsidRPr="00331617">
        <w:rPr>
          <w:rFonts w:ascii="Arial" w:eastAsia="Calibri" w:hAnsi="Arial" w:cs="Arial"/>
          <w:lang w:eastAsia="pl-PL"/>
        </w:rPr>
        <w:t>kwalifikowalności</w:t>
      </w:r>
      <w:proofErr w:type="spellEnd"/>
      <w:r w:rsidRPr="00331617">
        <w:rPr>
          <w:rFonts w:ascii="Arial" w:eastAsia="Calibri" w:hAnsi="Arial" w:cs="Arial"/>
          <w:lang w:eastAsia="pl-PL"/>
        </w:rPr>
        <w:t xml:space="preserve"> wydatków w ramach Europejskiego Funduszu Rozwoju Regionalnego, Europejskiego Funduszu Społecznego oraz Funduszu Spójności na lata 2014-2020.</w:t>
      </w:r>
    </w:p>
    <w:p w:rsidR="004941F5" w:rsidRPr="00331617" w:rsidRDefault="004941F5" w:rsidP="004941F5">
      <w:pPr>
        <w:jc w:val="both"/>
        <w:rPr>
          <w:rFonts w:ascii="Arial" w:hAnsi="Arial" w:cs="Arial"/>
        </w:rPr>
      </w:pPr>
      <w:r w:rsidRPr="00331617">
        <w:rPr>
          <w:rFonts w:ascii="Arial" w:hAnsi="Arial" w:cs="Arial"/>
        </w:rPr>
        <w:t>6) Państwa dane mogą być przekazywane podmiotom lub organom uprawnionym na podstawie przepisów prawa. Odbiorcami Pani / Pana danych osobowych będą osoby lub podmioty, którym udostępniona zostanie dokumentacja postępowania nr 1</w:t>
      </w:r>
      <w:r w:rsidRPr="00331617">
        <w:rPr>
          <w:rFonts w:ascii="Arial" w:hAnsi="Arial" w:cs="Arial"/>
          <w:color w:val="000000"/>
        </w:rPr>
        <w:t>/</w:t>
      </w:r>
      <w:r w:rsidR="00741110" w:rsidRPr="00331617">
        <w:rPr>
          <w:rFonts w:ascii="Arial" w:hAnsi="Arial" w:cs="Arial"/>
          <w:color w:val="000000"/>
        </w:rPr>
        <w:t>10</w:t>
      </w:r>
      <w:r w:rsidRPr="00331617">
        <w:rPr>
          <w:rFonts w:ascii="Arial" w:hAnsi="Arial" w:cs="Arial"/>
          <w:color w:val="000000"/>
        </w:rPr>
        <w:t>/2018/</w:t>
      </w:r>
      <w:r w:rsidR="00741110" w:rsidRPr="00331617">
        <w:rPr>
          <w:rFonts w:ascii="Arial" w:hAnsi="Arial" w:cs="Arial"/>
          <w:color w:val="000000"/>
        </w:rPr>
        <w:t>WDS2</w:t>
      </w:r>
      <w:r w:rsidRPr="00331617">
        <w:rPr>
          <w:rFonts w:ascii="Arial" w:hAnsi="Arial" w:cs="Arial"/>
        </w:rPr>
        <w:t xml:space="preserve">. </w:t>
      </w:r>
      <w:r w:rsidRPr="00331617">
        <w:rPr>
          <w:rFonts w:ascii="Arial" w:hAnsi="Arial" w:cs="Arial"/>
        </w:rPr>
        <w:lastRenderedPageBreak/>
        <w:t>Państwa dane nie będą przekazywane innym odbiorcom poza tymi, o których mowa w zdaniu poprzednim.</w:t>
      </w:r>
    </w:p>
    <w:p w:rsidR="004941F5" w:rsidRPr="00331617" w:rsidRDefault="004941F5" w:rsidP="004941F5">
      <w:pPr>
        <w:jc w:val="both"/>
        <w:rPr>
          <w:rFonts w:ascii="Arial" w:hAnsi="Arial" w:cs="Arial"/>
        </w:rPr>
      </w:pPr>
      <w:r w:rsidRPr="00331617">
        <w:rPr>
          <w:rFonts w:ascii="Arial" w:hAnsi="Arial" w:cs="Arial"/>
        </w:rPr>
        <w:t>7) Państwa dane nie będą przekazywane poza EOG ani udostępniane organizacjom międzynarodowym.</w:t>
      </w:r>
    </w:p>
    <w:p w:rsidR="004941F5" w:rsidRPr="00331617" w:rsidRDefault="004941F5" w:rsidP="004941F5">
      <w:pPr>
        <w:jc w:val="both"/>
        <w:rPr>
          <w:rFonts w:ascii="Arial" w:hAnsi="Arial" w:cs="Arial"/>
        </w:rPr>
      </w:pPr>
      <w:r w:rsidRPr="00331617">
        <w:rPr>
          <w:rFonts w:ascii="Arial" w:hAnsi="Arial" w:cs="Arial"/>
        </w:rPr>
        <w:t xml:space="preserve">8) Okres przetwarzania Państwa danych osobowych jest uzależniony od celu w jakim dane są przetwarzane. Okres, przez który Państwa dane osobowe będą przechowywane przez okres wymagany przepisami prawa, tj.  5 lat od dnia zakończenia realizacji Projektu nr </w:t>
      </w:r>
      <w:r w:rsidR="00741110" w:rsidRPr="00331617">
        <w:rPr>
          <w:rFonts w:ascii="Arial" w:hAnsi="Arial" w:cs="Arial"/>
        </w:rPr>
        <w:t>RPMP.09.01.02-12-0231/17 pn. „W Dobrą Stronę 2”</w:t>
      </w:r>
      <w:r w:rsidRPr="00331617">
        <w:rPr>
          <w:rFonts w:ascii="Arial" w:hAnsi="Arial" w:cs="Arial"/>
        </w:rPr>
        <w:t xml:space="preserve"> współfinansowanego przez Unię Europejską z Europejskiego Funduszu Społecznego </w:t>
      </w:r>
      <w:r w:rsidRPr="00331617">
        <w:rPr>
          <w:rFonts w:ascii="Arial" w:eastAsia="Calibri" w:hAnsi="Arial" w:cs="Arial"/>
          <w:lang w:eastAsia="pl-PL"/>
        </w:rPr>
        <w:t>w ramach Regionalnego Programu Operacyjnego Województwa Małopolskiego na lata 2014 – 2020.</w:t>
      </w:r>
    </w:p>
    <w:p w:rsidR="004941F5" w:rsidRPr="00331617" w:rsidRDefault="004941F5" w:rsidP="004941F5">
      <w:pPr>
        <w:jc w:val="both"/>
        <w:rPr>
          <w:rFonts w:ascii="Arial" w:hAnsi="Arial" w:cs="Arial"/>
        </w:rPr>
      </w:pPr>
      <w:r w:rsidRPr="00331617">
        <w:rPr>
          <w:rFonts w:ascii="Arial" w:hAnsi="Arial" w:cs="Arial"/>
        </w:rPr>
        <w:t xml:space="preserve">9) W odniesieniu do Pani/ Pana danych osobowych decyzje nie będą podejmowane </w:t>
      </w:r>
      <w:r w:rsidR="00331617">
        <w:rPr>
          <w:rFonts w:ascii="Arial" w:hAnsi="Arial" w:cs="Arial"/>
        </w:rPr>
        <w:br/>
      </w:r>
      <w:r w:rsidRPr="00331617">
        <w:rPr>
          <w:rFonts w:ascii="Arial" w:hAnsi="Arial" w:cs="Arial"/>
        </w:rPr>
        <w:t>w sposób zautomatyzowany, stosownie do art. 22 RODO.</w:t>
      </w:r>
    </w:p>
    <w:p w:rsidR="004941F5" w:rsidRPr="00331617" w:rsidRDefault="004941F5" w:rsidP="004941F5">
      <w:pPr>
        <w:jc w:val="both"/>
        <w:rPr>
          <w:rFonts w:ascii="Arial" w:hAnsi="Arial" w:cs="Arial"/>
        </w:rPr>
      </w:pPr>
      <w:r w:rsidRPr="00331617">
        <w:rPr>
          <w:rFonts w:ascii="Arial" w:hAnsi="Arial" w:cs="Arial"/>
        </w:rPr>
        <w:t>10) Ponadto, informujemy, że mają Państwo prawo do:</w:t>
      </w:r>
    </w:p>
    <w:p w:rsidR="004941F5" w:rsidRPr="00331617" w:rsidRDefault="004941F5" w:rsidP="004941F5">
      <w:pPr>
        <w:jc w:val="both"/>
        <w:rPr>
          <w:rFonts w:ascii="Arial" w:hAnsi="Arial" w:cs="Arial"/>
        </w:rPr>
      </w:pPr>
      <w:r w:rsidRPr="00331617">
        <w:rPr>
          <w:rFonts w:ascii="Arial" w:hAnsi="Arial" w:cs="Arial"/>
        </w:rPr>
        <w:t xml:space="preserve">a) </w:t>
      </w:r>
      <w:r w:rsidR="00331617">
        <w:rPr>
          <w:rFonts w:ascii="Arial" w:hAnsi="Arial" w:cs="Arial"/>
        </w:rPr>
        <w:t xml:space="preserve">   </w:t>
      </w:r>
      <w:r w:rsidRPr="00331617">
        <w:rPr>
          <w:rFonts w:ascii="Arial" w:hAnsi="Arial" w:cs="Arial"/>
        </w:rPr>
        <w:t xml:space="preserve">żądania dostępu do danych osobowych dotyczących Państwa, </w:t>
      </w:r>
    </w:p>
    <w:p w:rsidR="004941F5" w:rsidRPr="00331617" w:rsidRDefault="004941F5" w:rsidP="004941F5">
      <w:pPr>
        <w:jc w:val="both"/>
        <w:rPr>
          <w:rFonts w:ascii="Arial" w:hAnsi="Arial" w:cs="Arial"/>
        </w:rPr>
      </w:pPr>
      <w:r w:rsidRPr="00331617">
        <w:rPr>
          <w:rFonts w:ascii="Arial" w:hAnsi="Arial" w:cs="Arial"/>
        </w:rPr>
        <w:t xml:space="preserve">b) </w:t>
      </w:r>
      <w:r w:rsidR="00331617">
        <w:rPr>
          <w:rFonts w:ascii="Arial" w:hAnsi="Arial" w:cs="Arial"/>
        </w:rPr>
        <w:t xml:space="preserve">   </w:t>
      </w:r>
      <w:r w:rsidRPr="00331617">
        <w:rPr>
          <w:rFonts w:ascii="Arial" w:hAnsi="Arial" w:cs="Arial"/>
        </w:rPr>
        <w:t xml:space="preserve">sprostowania danych,  </w:t>
      </w:r>
    </w:p>
    <w:p w:rsidR="004941F5" w:rsidRPr="00331617" w:rsidRDefault="004941F5" w:rsidP="004941F5">
      <w:pPr>
        <w:jc w:val="both"/>
        <w:rPr>
          <w:rFonts w:ascii="Arial" w:hAnsi="Arial" w:cs="Arial"/>
        </w:rPr>
      </w:pPr>
      <w:r w:rsidRPr="00331617">
        <w:rPr>
          <w:rFonts w:ascii="Arial" w:hAnsi="Arial" w:cs="Arial"/>
        </w:rPr>
        <w:t xml:space="preserve">c) żądania od administratora ograniczenia przetwarzania danych osobowych </w:t>
      </w:r>
      <w:r w:rsidR="00331617">
        <w:rPr>
          <w:rFonts w:ascii="Arial" w:hAnsi="Arial" w:cs="Arial"/>
        </w:rPr>
        <w:br/>
        <w:t xml:space="preserve">        </w:t>
      </w:r>
      <w:r w:rsidRPr="00331617">
        <w:rPr>
          <w:rFonts w:ascii="Arial" w:hAnsi="Arial" w:cs="Arial"/>
        </w:rPr>
        <w:t>z zastrzeżeniem przypadków, o których mowa w art. 18 ust. 2 RODO</w:t>
      </w:r>
    </w:p>
    <w:p w:rsidR="004941F5" w:rsidRPr="00331617" w:rsidRDefault="004941F5" w:rsidP="004941F5">
      <w:pPr>
        <w:jc w:val="both"/>
        <w:rPr>
          <w:rFonts w:ascii="Arial" w:hAnsi="Arial" w:cs="Arial"/>
        </w:rPr>
      </w:pPr>
      <w:r w:rsidRPr="00331617">
        <w:rPr>
          <w:rFonts w:ascii="Arial" w:hAnsi="Arial" w:cs="Arial"/>
        </w:rPr>
        <w:t>11) Jednocześnie informujemy, iż nie przysługuje Pani / Panu:</w:t>
      </w:r>
    </w:p>
    <w:p w:rsidR="004941F5" w:rsidRPr="00331617" w:rsidRDefault="004941F5" w:rsidP="004941F5">
      <w:pPr>
        <w:jc w:val="both"/>
        <w:rPr>
          <w:rFonts w:ascii="Arial" w:hAnsi="Arial" w:cs="Arial"/>
        </w:rPr>
      </w:pPr>
      <w:r w:rsidRPr="00331617">
        <w:rPr>
          <w:rFonts w:ascii="Arial" w:hAnsi="Arial" w:cs="Arial"/>
        </w:rPr>
        <w:t xml:space="preserve">a) w związku z art. 17 ust. 3 lit. b, d lub e RODO prawo do usunięcia danych osobowych; </w:t>
      </w:r>
    </w:p>
    <w:p w:rsidR="004941F5" w:rsidRPr="00331617" w:rsidRDefault="004941F5" w:rsidP="004941F5">
      <w:pPr>
        <w:jc w:val="both"/>
        <w:rPr>
          <w:rFonts w:ascii="Arial" w:hAnsi="Arial" w:cs="Arial"/>
        </w:rPr>
      </w:pPr>
      <w:r w:rsidRPr="00331617">
        <w:rPr>
          <w:rFonts w:ascii="Arial" w:hAnsi="Arial" w:cs="Arial"/>
        </w:rPr>
        <w:t xml:space="preserve">b) prawo do przenoszenia danych osobowych, o którym mowa w art. 20 RODO; </w:t>
      </w:r>
    </w:p>
    <w:p w:rsidR="004941F5" w:rsidRPr="00331617" w:rsidRDefault="004941F5" w:rsidP="004941F5">
      <w:pPr>
        <w:jc w:val="both"/>
        <w:rPr>
          <w:rFonts w:ascii="Arial" w:hAnsi="Arial" w:cs="Arial"/>
        </w:rPr>
      </w:pPr>
      <w:r w:rsidRPr="00331617">
        <w:rPr>
          <w:rFonts w:ascii="Arial" w:hAnsi="Arial" w:cs="Arial"/>
        </w:rPr>
        <w:t>c) na podstawie art. 21 RODO prawo sprzeciwu, wobec przetwarzania danych osobowych, gdyż podstawą prawną przetwarzania Pani/Pana danych osobowych jest art. 6 ust. 1 lit. c RODO.</w:t>
      </w:r>
    </w:p>
    <w:p w:rsidR="004941F5" w:rsidRPr="00331617" w:rsidRDefault="004941F5" w:rsidP="004941F5">
      <w:pPr>
        <w:jc w:val="both"/>
        <w:rPr>
          <w:rFonts w:ascii="Arial" w:hAnsi="Arial" w:cs="Arial"/>
        </w:rPr>
      </w:pPr>
      <w:r w:rsidRPr="00331617">
        <w:rPr>
          <w:rFonts w:ascii="Arial" w:hAnsi="Arial" w:cs="Arial"/>
        </w:rPr>
        <w:t xml:space="preserve">12) Podanie danych jest warunkiem ważności oferty i ewentualnego zawarcia umowy.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hAnsi="Arial" w:cs="Arial"/>
        </w:rPr>
        <w:t>Zapoznałem</w:t>
      </w:r>
      <w:proofErr w:type="spellStart"/>
      <w:r w:rsidRPr="00331617">
        <w:rPr>
          <w:rFonts w:ascii="Arial" w:hAnsi="Arial" w:cs="Arial"/>
        </w:rPr>
        <w:t>(-am</w:t>
      </w:r>
      <w:proofErr w:type="spellEnd"/>
      <w:r w:rsidRPr="00331617">
        <w:rPr>
          <w:rFonts w:ascii="Arial" w:hAnsi="Arial" w:cs="Arial"/>
        </w:rPr>
        <w:t xml:space="preserve">) się z treścią klauzuli informacyjnej, w tym z informacją o celu i sposobach przetwarzania danych osobowych oraz prawie dostępu do treści swoich danych i prawie ich poprawiania.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B3D40" w:rsidRPr="00331617" w:rsidRDefault="004941F5" w:rsidP="004941F5">
      <w:pPr>
        <w:shd w:val="clear" w:color="auto" w:fill="FFFFFF"/>
        <w:jc w:val="right"/>
        <w:rPr>
          <w:rFonts w:ascii="Arial" w:hAnsi="Arial" w:cs="Arial"/>
        </w:rPr>
      </w:pPr>
      <w:r w:rsidRPr="00331617">
        <w:rPr>
          <w:rFonts w:ascii="Arial" w:eastAsia="Times New Roman" w:hAnsi="Arial" w:cs="Arial"/>
        </w:rPr>
        <w:t xml:space="preserve">       </w:t>
      </w:r>
      <w:r w:rsidRPr="00331617">
        <w:rPr>
          <w:rFonts w:ascii="Arial" w:hAnsi="Arial" w:cs="Arial"/>
        </w:rPr>
        <w:t xml:space="preserve">………………………………………………………………………….. </w:t>
      </w:r>
    </w:p>
    <w:p w:rsidR="004941F5" w:rsidRPr="00331617" w:rsidRDefault="004941F5" w:rsidP="004941F5">
      <w:pPr>
        <w:shd w:val="clear" w:color="auto" w:fill="FFFFFF"/>
        <w:jc w:val="right"/>
        <w:rPr>
          <w:rFonts w:ascii="Arial" w:hAnsi="Arial" w:cs="Arial"/>
        </w:rPr>
      </w:pPr>
      <w:r w:rsidRPr="00331617">
        <w:rPr>
          <w:rFonts w:ascii="Arial" w:hAnsi="Arial" w:cs="Arial"/>
        </w:rPr>
        <w:t>/data i podpis osoby, której dane osobowe są przetwarzane</w:t>
      </w:r>
      <w:r w:rsidR="004B3D40" w:rsidRPr="00331617">
        <w:rPr>
          <w:rFonts w:ascii="Arial" w:hAnsi="Arial" w:cs="Arial"/>
        </w:rPr>
        <w:t>/</w:t>
      </w:r>
    </w:p>
    <w:p w:rsidR="004941F5" w:rsidRPr="00331617" w:rsidRDefault="004941F5" w:rsidP="00D524CF">
      <w:pPr>
        <w:spacing w:after="0"/>
        <w:jc w:val="center"/>
        <w:rPr>
          <w:rFonts w:ascii="Arial" w:eastAsia="Times New Roman" w:hAnsi="Arial" w:cs="Arial"/>
          <w:i/>
          <w:iCs/>
          <w:lang w:eastAsia="zh-CN"/>
        </w:rPr>
      </w:pPr>
    </w:p>
    <w:p w:rsidR="004941F5" w:rsidRPr="00331617" w:rsidRDefault="004941F5"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11678B" w:rsidRPr="0055403C" w:rsidRDefault="0011678B" w:rsidP="0011678B">
      <w:pPr>
        <w:spacing w:after="0"/>
        <w:jc w:val="right"/>
        <w:rPr>
          <w:rFonts w:ascii="Arial" w:hAnsi="Arial" w:cs="Arial"/>
        </w:rPr>
      </w:pPr>
      <w:r w:rsidRPr="0055403C">
        <w:rPr>
          <w:rFonts w:ascii="Arial" w:hAnsi="Arial" w:cs="Arial"/>
        </w:rPr>
        <w:t xml:space="preserve">Załącznik nr </w:t>
      </w:r>
      <w:r w:rsidR="00F201D8">
        <w:rPr>
          <w:rFonts w:ascii="Arial" w:hAnsi="Arial" w:cs="Arial"/>
        </w:rPr>
        <w:t>8</w:t>
      </w:r>
      <w:r w:rsidRPr="0055403C">
        <w:rPr>
          <w:rFonts w:ascii="Arial" w:hAnsi="Arial" w:cs="Arial"/>
        </w:rPr>
        <w:t xml:space="preserve"> do SIWZ</w:t>
      </w:r>
    </w:p>
    <w:p w:rsidR="00741110" w:rsidRPr="00331617" w:rsidRDefault="00741110" w:rsidP="00D524CF">
      <w:pPr>
        <w:spacing w:after="0"/>
        <w:jc w:val="center"/>
        <w:rPr>
          <w:rFonts w:ascii="Arial" w:eastAsia="Times New Roman" w:hAnsi="Arial" w:cs="Arial"/>
          <w:i/>
          <w:iCs/>
          <w:lang w:eastAsia="zh-CN"/>
        </w:rPr>
      </w:pPr>
    </w:p>
    <w:p w:rsidR="004941F5" w:rsidRPr="00331617" w:rsidRDefault="004941F5"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84DAF">
      <w:pPr>
        <w:pStyle w:val="Akapitzlist"/>
        <w:spacing w:after="0"/>
        <w:jc w:val="center"/>
        <w:rPr>
          <w:rFonts w:ascii="Arial" w:hAnsi="Arial" w:cs="Arial"/>
          <w:b/>
        </w:rPr>
      </w:pPr>
      <w:r w:rsidRPr="00331617">
        <w:rPr>
          <w:rFonts w:ascii="Arial" w:hAnsi="Arial" w:cs="Arial"/>
          <w:b/>
        </w:rPr>
        <w:t xml:space="preserve">Oświadczenie wykonawcy </w:t>
      </w:r>
      <w:r w:rsidRPr="00331617">
        <w:rPr>
          <w:rFonts w:ascii="Arial" w:eastAsia="Arial" w:hAnsi="Arial" w:cs="Arial"/>
          <w:b/>
          <w:color w:val="000000"/>
          <w:lang w:eastAsia="ar-SA"/>
        </w:rPr>
        <w:t xml:space="preserve">w zakresie wypełniania obowiązków informacyjnych przewidzianych w art.13 lub art.14 rozporządzenia Parlamentu Europejskiego </w:t>
      </w:r>
      <w:r w:rsidRPr="00331617">
        <w:rPr>
          <w:rFonts w:ascii="Arial" w:eastAsia="Arial" w:hAnsi="Arial" w:cs="Arial"/>
          <w:b/>
          <w:color w:val="000000"/>
          <w:lang w:eastAsia="ar-SA"/>
        </w:rPr>
        <w:br/>
        <w:t>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331617">
        <w:rPr>
          <w:rFonts w:ascii="Arial" w:eastAsia="Arial" w:hAnsi="Arial" w:cs="Arial"/>
          <w:b/>
          <w:color w:val="000000"/>
          <w:lang w:eastAsia="ar-SA"/>
        </w:rPr>
        <w:t>Dz.Urz.UE</w:t>
      </w:r>
      <w:proofErr w:type="spellEnd"/>
      <w:r w:rsidRPr="00331617">
        <w:rPr>
          <w:rFonts w:ascii="Arial" w:eastAsia="Arial" w:hAnsi="Arial" w:cs="Arial"/>
          <w:b/>
          <w:color w:val="000000"/>
          <w:lang w:eastAsia="ar-SA"/>
        </w:rPr>
        <w:t xml:space="preserve"> L119 04.05.2016, str. 1)</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Oświadczam, że wypełniłem/łam obowiązki informacyjne przewidziane w art.13 lub art. 14 (RODO) wobec osób fizycznych, od których dane osobowe bezpośrednio lub pośrednio pozyskałem/łam w celu ubiegania się o udzielenie zamówienia publicznego w niniejszym postępowaniu.*</w:t>
      </w: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w:t>
      </w:r>
    </w:p>
    <w:p w:rsidR="004B3D40"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/data i podpis wykonawcy/</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4B3D40" w:rsidP="00725F72">
      <w:pPr>
        <w:pStyle w:val="Akapitzlist"/>
        <w:numPr>
          <w:ilvl w:val="0"/>
          <w:numId w:val="22"/>
        </w:numPr>
        <w:spacing w:after="0"/>
        <w:jc w:val="both"/>
        <w:rPr>
          <w:rFonts w:ascii="Arial" w:eastAsia="Times New Roman" w:hAnsi="Arial" w:cs="Arial"/>
          <w:i/>
          <w:iCs/>
          <w:lang w:eastAsia="zh-CN"/>
        </w:rPr>
      </w:pPr>
      <w:r w:rsidRPr="00331617">
        <w:rPr>
          <w:rFonts w:ascii="Arial" w:eastAsia="Times New Roman" w:hAnsi="Arial" w:cs="Arial"/>
          <w:i/>
          <w:iCs/>
          <w:lang w:eastAsia="zh-CN"/>
        </w:rPr>
        <w:t>W przypadku gdy wykonawca nie przekazuje danych osobowych innych niż bezpośrednio jego dotyczących lub zachodzi wyłączenie stosowania obowiązku informacyjnego, stosowanie do art.13 ust.4 lub art.14 ust.5 RODO treści oświadczenia wykonawca nie składa ( usuniecie treści oświadczenia np. przez jego wykreślenie)</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524CF" w:rsidRPr="0055403C" w:rsidRDefault="00D524CF" w:rsidP="00D524CF">
      <w:pPr>
        <w:spacing w:after="0"/>
        <w:jc w:val="both"/>
        <w:rPr>
          <w:rFonts w:ascii="Arial" w:hAnsi="Arial" w:cs="Arial"/>
        </w:rPr>
      </w:pPr>
    </w:p>
    <w:sectPr w:rsidR="00D524CF" w:rsidRPr="0055403C" w:rsidSect="00992415">
      <w:headerReference w:type="default" r:id="rId12"/>
      <w:footerReference w:type="default" r:id="rId13"/>
      <w:pgSz w:w="11906" w:h="16838"/>
      <w:pgMar w:top="1417" w:right="1417" w:bottom="1417" w:left="141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CF" w:rsidRDefault="00042BCF" w:rsidP="00FC59A0">
      <w:pPr>
        <w:spacing w:after="0" w:line="240" w:lineRule="auto"/>
      </w:pPr>
      <w:r>
        <w:separator/>
      </w:r>
    </w:p>
  </w:endnote>
  <w:endnote w:type="continuationSeparator" w:id="1">
    <w:p w:rsidR="00042BCF" w:rsidRDefault="00042BCF" w:rsidP="00FC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9126126"/>
      <w:docPartObj>
        <w:docPartGallery w:val="Page Numbers (Bottom of Page)"/>
        <w:docPartUnique/>
      </w:docPartObj>
    </w:sdtPr>
    <w:sdtContent>
      <w:sdt>
        <w:sdtPr>
          <w:rPr>
            <w:sz w:val="16"/>
            <w:szCs w:val="16"/>
          </w:rPr>
          <w:id w:val="810570653"/>
          <w:docPartObj>
            <w:docPartGallery w:val="Page Numbers (Top of Page)"/>
            <w:docPartUnique/>
          </w:docPartObj>
        </w:sdtPr>
        <w:sdtContent>
          <w:p w:rsidR="00042BCF" w:rsidRDefault="00042BCF" w:rsidP="00490EC3">
            <w:pPr>
              <w:pStyle w:val="Stopka"/>
              <w:jc w:val="center"/>
              <w:rPr>
                <w:sz w:val="16"/>
                <w:szCs w:val="16"/>
              </w:rPr>
            </w:pPr>
            <w:r>
              <w:rPr>
                <w:noProof/>
                <w:sz w:val="16"/>
                <w:szCs w:val="16"/>
                <w:lang w:eastAsia="pl-PL"/>
              </w:rPr>
              <w:drawing>
                <wp:anchor distT="0" distB="0" distL="114300" distR="114300" simplePos="0" relativeHeight="251658240" behindDoc="1" locked="0" layoutInCell="1" allowOverlap="1">
                  <wp:simplePos x="0" y="0"/>
                  <wp:positionH relativeFrom="column">
                    <wp:posOffset>17752</wp:posOffset>
                  </wp:positionH>
                  <wp:positionV relativeFrom="paragraph">
                    <wp:posOffset>-526525</wp:posOffset>
                  </wp:positionV>
                  <wp:extent cx="5761549" cy="644055"/>
                  <wp:effectExtent l="19050" t="0" r="0" b="0"/>
                  <wp:wrapNone/>
                  <wp:docPr id="4" name="Obraz 3" descr="Stopka w dobrą stronę grey 10 11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w dobrą stronę grey 10 11 2017.png"/>
                          <pic:cNvPicPr/>
                        </pic:nvPicPr>
                        <pic:blipFill>
                          <a:blip r:embed="rId1"/>
                          <a:stretch>
                            <a:fillRect/>
                          </a:stretch>
                        </pic:blipFill>
                        <pic:spPr>
                          <a:xfrm>
                            <a:off x="0" y="0"/>
                            <a:ext cx="5761549" cy="644055"/>
                          </a:xfrm>
                          <a:prstGeom prst="rect">
                            <a:avLst/>
                          </a:prstGeom>
                        </pic:spPr>
                      </pic:pic>
                    </a:graphicData>
                  </a:graphic>
                </wp:anchor>
              </w:drawing>
            </w:r>
          </w:p>
          <w:p w:rsidR="00042BCF" w:rsidRPr="00490EC3" w:rsidRDefault="00042BCF">
            <w:pPr>
              <w:pStyle w:val="Stopka"/>
              <w:jc w:val="right"/>
              <w:rPr>
                <w:sz w:val="16"/>
                <w:szCs w:val="16"/>
              </w:rPr>
            </w:pPr>
            <w:r w:rsidRPr="00490EC3">
              <w:rPr>
                <w:sz w:val="16"/>
                <w:szCs w:val="16"/>
              </w:rPr>
              <w:t xml:space="preserve">Strona </w:t>
            </w:r>
            <w:r w:rsidR="00BF5B81" w:rsidRPr="00490EC3">
              <w:rPr>
                <w:b/>
                <w:sz w:val="16"/>
                <w:szCs w:val="16"/>
              </w:rPr>
              <w:fldChar w:fldCharType="begin"/>
            </w:r>
            <w:r w:rsidRPr="00490EC3">
              <w:rPr>
                <w:b/>
                <w:sz w:val="16"/>
                <w:szCs w:val="16"/>
              </w:rPr>
              <w:instrText>PAGE</w:instrText>
            </w:r>
            <w:r w:rsidR="00BF5B81" w:rsidRPr="00490EC3">
              <w:rPr>
                <w:b/>
                <w:sz w:val="16"/>
                <w:szCs w:val="16"/>
              </w:rPr>
              <w:fldChar w:fldCharType="separate"/>
            </w:r>
            <w:r w:rsidR="00610102">
              <w:rPr>
                <w:b/>
                <w:noProof/>
                <w:sz w:val="16"/>
                <w:szCs w:val="16"/>
              </w:rPr>
              <w:t>25</w:t>
            </w:r>
            <w:r w:rsidR="00BF5B81" w:rsidRPr="00490EC3">
              <w:rPr>
                <w:b/>
                <w:sz w:val="16"/>
                <w:szCs w:val="16"/>
              </w:rPr>
              <w:fldChar w:fldCharType="end"/>
            </w:r>
            <w:r w:rsidRPr="00490EC3">
              <w:rPr>
                <w:sz w:val="16"/>
                <w:szCs w:val="16"/>
              </w:rPr>
              <w:t xml:space="preserve"> z </w:t>
            </w:r>
            <w:r w:rsidR="00BF5B81" w:rsidRPr="00490EC3">
              <w:rPr>
                <w:b/>
                <w:sz w:val="16"/>
                <w:szCs w:val="16"/>
              </w:rPr>
              <w:fldChar w:fldCharType="begin"/>
            </w:r>
            <w:r w:rsidRPr="00490EC3">
              <w:rPr>
                <w:b/>
                <w:sz w:val="16"/>
                <w:szCs w:val="16"/>
              </w:rPr>
              <w:instrText>NUMPAGES</w:instrText>
            </w:r>
            <w:r w:rsidR="00BF5B81" w:rsidRPr="00490EC3">
              <w:rPr>
                <w:b/>
                <w:sz w:val="16"/>
                <w:szCs w:val="16"/>
              </w:rPr>
              <w:fldChar w:fldCharType="separate"/>
            </w:r>
            <w:r w:rsidR="00610102">
              <w:rPr>
                <w:b/>
                <w:noProof/>
                <w:sz w:val="16"/>
                <w:szCs w:val="16"/>
              </w:rPr>
              <w:t>28</w:t>
            </w:r>
            <w:r w:rsidR="00BF5B81" w:rsidRPr="00490EC3">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CF" w:rsidRDefault="00042BCF" w:rsidP="00FC59A0">
      <w:pPr>
        <w:spacing w:after="0" w:line="240" w:lineRule="auto"/>
      </w:pPr>
      <w:r>
        <w:separator/>
      </w:r>
    </w:p>
  </w:footnote>
  <w:footnote w:type="continuationSeparator" w:id="1">
    <w:p w:rsidR="00042BCF" w:rsidRDefault="00042BCF" w:rsidP="00FC5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CF" w:rsidRDefault="00042BCF" w:rsidP="00490EC3">
    <w:pPr>
      <w:pStyle w:val="Nagwek"/>
      <w:jc w:val="center"/>
    </w:pPr>
    <w:r>
      <w:rPr>
        <w:noProof/>
        <w:lang w:eastAsia="pl-PL"/>
      </w:rPr>
      <w:drawing>
        <wp:inline distT="0" distB="0" distL="0" distR="0">
          <wp:extent cx="5760720" cy="608965"/>
          <wp:effectExtent l="19050" t="0" r="0" b="0"/>
          <wp:docPr id="1" name="Obraz 0" descr="Nagłówek_w dobrą stronę 2_GREY_17 11 2017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w dobrą stronę 2_GREY_17 11 2017_v2.png"/>
                  <pic:cNvPicPr/>
                </pic:nvPicPr>
                <pic:blipFill>
                  <a:blip r:embed="rId1"/>
                  <a:stretch>
                    <a:fillRect/>
                  </a:stretch>
                </pic:blipFill>
                <pic:spPr>
                  <a:xfrm>
                    <a:off x="0" y="0"/>
                    <a:ext cx="5760720" cy="6089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0"/>
        </w:tabs>
        <w:ind w:left="1080" w:hanging="360"/>
      </w:pPr>
      <w:rPr>
        <w:rFonts w:ascii="Symbol" w:hAnsi="Symbol" w:cs="Symbol" w:hint="default"/>
      </w:rPr>
    </w:lvl>
  </w:abstractNum>
  <w:abstractNum w:abstractNumId="1">
    <w:nsid w:val="00000008"/>
    <w:multiLevelType w:val="multilevel"/>
    <w:tmpl w:val="00000008"/>
    <w:name w:val="WW8Num8"/>
    <w:lvl w:ilvl="0">
      <w:start w:val="1"/>
      <w:numFmt w:val="lowerLetter"/>
      <w:lvlText w:val="%1)"/>
      <w:lvlJc w:val="left"/>
      <w:pPr>
        <w:tabs>
          <w:tab w:val="num" w:pos="0"/>
        </w:tabs>
        <w:ind w:left="1440" w:hanging="360"/>
      </w:pPr>
      <w:rPr>
        <w:rFonts w:ascii="Arial" w:eastAsia="Arial" w:hAnsi="Arial" w:cs="Arial"/>
        <w:color w:val="000000"/>
      </w:rPr>
    </w:lvl>
    <w:lvl w:ilvl="1">
      <w:start w:val="1"/>
      <w:numFmt w:val="lowerLetter"/>
      <w:lvlText w:val="%2."/>
      <w:lvlJc w:val="left"/>
      <w:pPr>
        <w:tabs>
          <w:tab w:val="num" w:pos="0"/>
        </w:tabs>
        <w:ind w:left="2160" w:hanging="360"/>
      </w:pPr>
      <w:rPr>
        <w:rFonts w:ascii="Arial" w:hAnsi="Arial" w:cs="Arial"/>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0C"/>
    <w:multiLevelType w:val="multilevel"/>
    <w:tmpl w:val="EC02A740"/>
    <w:name w:val="WW8Num12"/>
    <w:lvl w:ilvl="0">
      <w:start w:val="1"/>
      <w:numFmt w:val="decimal"/>
      <w:lvlText w:val="%1."/>
      <w:lvlJc w:val="left"/>
      <w:pPr>
        <w:tabs>
          <w:tab w:val="num" w:pos="0"/>
        </w:tabs>
        <w:ind w:left="720" w:hanging="360"/>
      </w:pPr>
      <w:rPr>
        <w:rFonts w:ascii="Symbol" w:eastAsia="Arial" w:hAnsi="Symbol" w:cs="Symbol" w:hint="default"/>
        <w:b/>
        <w:color w:val="auto"/>
      </w:rPr>
    </w:lvl>
    <w:lvl w:ilvl="1">
      <w:start w:val="1"/>
      <w:numFmt w:val="decimal"/>
      <w:lvlText w:val="%2."/>
      <w:lvlJc w:val="left"/>
      <w:pPr>
        <w:tabs>
          <w:tab w:val="num" w:pos="0"/>
        </w:tabs>
        <w:ind w:left="1440" w:hanging="360"/>
      </w:pPr>
      <w:rPr>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lvl>
  </w:abstractNum>
  <w:abstractNum w:abstractNumId="4">
    <w:nsid w:val="00000015"/>
    <w:multiLevelType w:val="multilevel"/>
    <w:tmpl w:val="D91A67CA"/>
    <w:name w:val="WW8Num21"/>
    <w:lvl w:ilvl="0">
      <w:start w:val="1"/>
      <w:numFmt w:val="decimal"/>
      <w:lvlText w:val="%1."/>
      <w:lvlJc w:val="left"/>
      <w:pPr>
        <w:tabs>
          <w:tab w:val="num" w:pos="0"/>
        </w:tabs>
        <w:ind w:left="1500" w:hanging="360"/>
      </w:pPr>
      <w:rPr>
        <w:rFonts w:ascii="Times New Roman" w:hAnsi="Times New Roman" w:cs="Times New Roman" w:hint="default"/>
        <w:sz w:val="24"/>
        <w:szCs w:val="24"/>
      </w:rPr>
    </w:lvl>
    <w:lvl w:ilvl="1">
      <w:start w:val="1"/>
      <w:numFmt w:val="bullet"/>
      <w:lvlText w:val="◦"/>
      <w:lvlJc w:val="left"/>
      <w:pPr>
        <w:tabs>
          <w:tab w:val="num" w:pos="1860"/>
        </w:tabs>
        <w:ind w:left="1860" w:hanging="360"/>
      </w:pPr>
      <w:rPr>
        <w:rFonts w:ascii="OpenSymbol" w:hAnsi="OpenSymbol" w:cs="OpenSymbol"/>
      </w:rPr>
    </w:lvl>
    <w:lvl w:ilvl="2">
      <w:start w:val="1"/>
      <w:numFmt w:val="bullet"/>
      <w:lvlText w:val="▪"/>
      <w:lvlJc w:val="left"/>
      <w:pPr>
        <w:tabs>
          <w:tab w:val="num" w:pos="2220"/>
        </w:tabs>
        <w:ind w:left="2220" w:hanging="360"/>
      </w:pPr>
      <w:rPr>
        <w:rFonts w:ascii="OpenSymbol" w:hAnsi="OpenSymbol" w:cs="OpenSymbol"/>
      </w:rPr>
    </w:lvl>
    <w:lvl w:ilvl="3">
      <w:start w:val="1"/>
      <w:numFmt w:val="bullet"/>
      <w:lvlText w:val=""/>
      <w:lvlJc w:val="left"/>
      <w:pPr>
        <w:tabs>
          <w:tab w:val="num" w:pos="2580"/>
        </w:tabs>
        <w:ind w:left="2580" w:hanging="360"/>
      </w:pPr>
      <w:rPr>
        <w:rFonts w:ascii="Symbol" w:hAnsi="Symbol" w:cs="OpenSymbol"/>
      </w:rPr>
    </w:lvl>
    <w:lvl w:ilvl="4">
      <w:start w:val="1"/>
      <w:numFmt w:val="bullet"/>
      <w:lvlText w:val="◦"/>
      <w:lvlJc w:val="left"/>
      <w:pPr>
        <w:tabs>
          <w:tab w:val="num" w:pos="2940"/>
        </w:tabs>
        <w:ind w:left="2940" w:hanging="360"/>
      </w:pPr>
      <w:rPr>
        <w:rFonts w:ascii="OpenSymbol" w:hAnsi="OpenSymbol" w:cs="OpenSymbol"/>
      </w:rPr>
    </w:lvl>
    <w:lvl w:ilvl="5">
      <w:start w:val="1"/>
      <w:numFmt w:val="bullet"/>
      <w:lvlText w:val="▪"/>
      <w:lvlJc w:val="left"/>
      <w:pPr>
        <w:tabs>
          <w:tab w:val="num" w:pos="3300"/>
        </w:tabs>
        <w:ind w:left="3300" w:hanging="360"/>
      </w:pPr>
      <w:rPr>
        <w:rFonts w:ascii="OpenSymbol" w:hAnsi="OpenSymbol" w:cs="OpenSymbol"/>
      </w:rPr>
    </w:lvl>
    <w:lvl w:ilvl="6">
      <w:start w:val="1"/>
      <w:numFmt w:val="bullet"/>
      <w:lvlText w:val=""/>
      <w:lvlJc w:val="left"/>
      <w:pPr>
        <w:tabs>
          <w:tab w:val="num" w:pos="3660"/>
        </w:tabs>
        <w:ind w:left="3660" w:hanging="360"/>
      </w:pPr>
      <w:rPr>
        <w:rFonts w:ascii="Symbol" w:hAnsi="Symbol" w:cs="OpenSymbol"/>
      </w:rPr>
    </w:lvl>
    <w:lvl w:ilvl="7">
      <w:start w:val="1"/>
      <w:numFmt w:val="bullet"/>
      <w:lvlText w:val="◦"/>
      <w:lvlJc w:val="left"/>
      <w:pPr>
        <w:tabs>
          <w:tab w:val="num" w:pos="4020"/>
        </w:tabs>
        <w:ind w:left="4020" w:hanging="360"/>
      </w:pPr>
      <w:rPr>
        <w:rFonts w:ascii="OpenSymbol" w:hAnsi="OpenSymbol" w:cs="OpenSymbol"/>
      </w:rPr>
    </w:lvl>
    <w:lvl w:ilvl="8">
      <w:start w:val="1"/>
      <w:numFmt w:val="bullet"/>
      <w:lvlText w:val="▪"/>
      <w:lvlJc w:val="left"/>
      <w:pPr>
        <w:tabs>
          <w:tab w:val="num" w:pos="4380"/>
        </w:tabs>
        <w:ind w:left="4380" w:hanging="360"/>
      </w:pPr>
      <w:rPr>
        <w:rFonts w:ascii="OpenSymbol" w:hAnsi="OpenSymbol" w:cs="OpenSymbol"/>
      </w:rPr>
    </w:lvl>
  </w:abstractNum>
  <w:abstractNum w:abstractNumId="5">
    <w:nsid w:val="003065D9"/>
    <w:multiLevelType w:val="hybridMultilevel"/>
    <w:tmpl w:val="CDF8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2D603E"/>
    <w:multiLevelType w:val="hybridMultilevel"/>
    <w:tmpl w:val="C9C66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D0D7F"/>
    <w:multiLevelType w:val="hybridMultilevel"/>
    <w:tmpl w:val="140A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36513B"/>
    <w:multiLevelType w:val="multilevel"/>
    <w:tmpl w:val="1CC659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2881A2D"/>
    <w:multiLevelType w:val="hybridMultilevel"/>
    <w:tmpl w:val="3C90D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8569C"/>
    <w:multiLevelType w:val="hybridMultilevel"/>
    <w:tmpl w:val="B3E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962263"/>
    <w:multiLevelType w:val="hybridMultilevel"/>
    <w:tmpl w:val="BD84E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3F1169"/>
    <w:multiLevelType w:val="multilevel"/>
    <w:tmpl w:val="2048ECB0"/>
    <w:lvl w:ilvl="0">
      <w:start w:val="1"/>
      <w:numFmt w:val="decimal"/>
      <w:lvlText w:val="%1."/>
      <w:lvlJc w:val="left"/>
      <w:pPr>
        <w:ind w:left="720" w:hanging="360"/>
      </w:pPr>
      <w:rPr>
        <w:rFonts w:ascii="Arial" w:hAnsi="Arial"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19120C"/>
    <w:multiLevelType w:val="hybridMultilevel"/>
    <w:tmpl w:val="A754E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312520"/>
    <w:multiLevelType w:val="multilevel"/>
    <w:tmpl w:val="D8106984"/>
    <w:lvl w:ilvl="0">
      <w:start w:val="1"/>
      <w:numFmt w:val="decimal"/>
      <w:lvlText w:val="%1."/>
      <w:lvlJc w:val="left"/>
      <w:pPr>
        <w:ind w:left="1211"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52F3E80"/>
    <w:multiLevelType w:val="hybridMultilevel"/>
    <w:tmpl w:val="E3027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140C0"/>
    <w:multiLevelType w:val="hybridMultilevel"/>
    <w:tmpl w:val="2C9E1F4C"/>
    <w:lvl w:ilvl="0" w:tplc="1B96AF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A054BCA"/>
    <w:multiLevelType w:val="hybridMultilevel"/>
    <w:tmpl w:val="6D54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507CBA"/>
    <w:multiLevelType w:val="multilevel"/>
    <w:tmpl w:val="5AEA3818"/>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0C12BE5"/>
    <w:multiLevelType w:val="hybridMultilevel"/>
    <w:tmpl w:val="CF70AFE2"/>
    <w:name w:val="WW8Num162"/>
    <w:lvl w:ilvl="0" w:tplc="85664276">
      <w:start w:val="1"/>
      <w:numFmt w:val="decimal"/>
      <w:lvlText w:val="%1."/>
      <w:lvlJc w:val="left"/>
      <w:pPr>
        <w:tabs>
          <w:tab w:val="num" w:pos="502"/>
        </w:tabs>
        <w:ind w:left="502" w:hanging="360"/>
      </w:pPr>
      <w:rPr>
        <w:rFonts w:ascii="Calibri" w:hAnsi="Calibri" w:cs="Calibri" w:hint="default"/>
        <w:b w:val="0"/>
        <w:sz w:val="22"/>
        <w:szCs w:val="22"/>
      </w:rPr>
    </w:lvl>
    <w:lvl w:ilvl="1" w:tplc="041AD914">
      <w:start w:val="1"/>
      <w:numFmt w:val="decimal"/>
      <w:lvlText w:val="%2."/>
      <w:lvlJc w:val="left"/>
      <w:pPr>
        <w:ind w:left="1440" w:hanging="360"/>
      </w:pPr>
      <w:rPr>
        <w:rFonts w:ascii="Calibri" w:eastAsia="Calibri"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96A79"/>
    <w:multiLevelType w:val="hybridMultilevel"/>
    <w:tmpl w:val="3CC25522"/>
    <w:lvl w:ilvl="0" w:tplc="9190A7DC">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A2FA9"/>
    <w:multiLevelType w:val="multilevel"/>
    <w:tmpl w:val="65CA84C6"/>
    <w:lvl w:ilvl="0">
      <w:start w:val="1"/>
      <w:numFmt w:val="decimal"/>
      <w:lvlText w:val="%1."/>
      <w:lvlJc w:val="left"/>
      <w:pPr>
        <w:tabs>
          <w:tab w:val="num" w:pos="420"/>
        </w:tabs>
        <w:ind w:left="420" w:hanging="420"/>
      </w:pPr>
      <w:rPr>
        <w:rFonts w:ascii="Arial" w:hAnsi="Arial"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A164BE"/>
    <w:multiLevelType w:val="multilevel"/>
    <w:tmpl w:val="541C4A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D791387"/>
    <w:multiLevelType w:val="multilevel"/>
    <w:tmpl w:val="990E28DA"/>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F4C17BC"/>
    <w:multiLevelType w:val="hybridMultilevel"/>
    <w:tmpl w:val="1368E528"/>
    <w:lvl w:ilvl="0" w:tplc="79367738">
      <w:start w:val="2"/>
      <w:numFmt w:val="decimal"/>
      <w:lvlText w:val="%1."/>
      <w:lvlJc w:val="left"/>
      <w:pPr>
        <w:ind w:left="360" w:hanging="360"/>
      </w:pPr>
      <w:rPr>
        <w:rFonts w:eastAsia="Arial"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261BA1"/>
    <w:multiLevelType w:val="multilevel"/>
    <w:tmpl w:val="3A8EC0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3C4BF7"/>
    <w:multiLevelType w:val="multilevel"/>
    <w:tmpl w:val="0DC23BE6"/>
    <w:lvl w:ilvl="0">
      <w:start w:val="1"/>
      <w:numFmt w:val="decimal"/>
      <w:lvlText w:val="%1."/>
      <w:lvlJc w:val="left"/>
      <w:pPr>
        <w:tabs>
          <w:tab w:val="num" w:pos="720"/>
        </w:tabs>
        <w:ind w:left="720" w:hanging="360"/>
      </w:pPr>
      <w:rPr>
        <w:rFonts w:eastAsia="Arial Unicode MS"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0" w:firstLine="0"/>
      </w:pPr>
      <w:rPr>
        <w:rFonts w:ascii="Arial" w:hAnsi="Arial" w:cs="Arial"/>
        <w:i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741FB1"/>
    <w:multiLevelType w:val="multilevel"/>
    <w:tmpl w:val="24B6BA4E"/>
    <w:lvl w:ilvl="0">
      <w:start w:val="1"/>
      <w:numFmt w:val="decimal"/>
      <w:lvlText w:val="%1."/>
      <w:lvlJc w:val="left"/>
      <w:pPr>
        <w:ind w:left="1500" w:hanging="360"/>
      </w:pPr>
      <w:rPr>
        <w:rFonts w:ascii="Arial" w:hAnsi="Arial" w:cs="Times New Roman"/>
        <w:sz w:val="24"/>
        <w:szCs w:val="24"/>
      </w:rPr>
    </w:lvl>
    <w:lvl w:ilvl="1">
      <w:start w:val="1"/>
      <w:numFmt w:val="bullet"/>
      <w:lvlText w:val="◦"/>
      <w:lvlJc w:val="left"/>
      <w:pPr>
        <w:tabs>
          <w:tab w:val="num" w:pos="1860"/>
        </w:tabs>
        <w:ind w:left="1860" w:hanging="360"/>
      </w:pPr>
      <w:rPr>
        <w:rFonts w:ascii="OpenSymbol" w:hAnsi="OpenSymbol" w:cs="OpenSymbol" w:hint="default"/>
      </w:rPr>
    </w:lvl>
    <w:lvl w:ilvl="2">
      <w:start w:val="1"/>
      <w:numFmt w:val="bullet"/>
      <w:lvlText w:val="▪"/>
      <w:lvlJc w:val="left"/>
      <w:pPr>
        <w:tabs>
          <w:tab w:val="num" w:pos="2220"/>
        </w:tabs>
        <w:ind w:left="2220" w:hanging="360"/>
      </w:pPr>
      <w:rPr>
        <w:rFonts w:ascii="OpenSymbol" w:hAnsi="OpenSymbol" w:cs="OpenSymbol" w:hint="default"/>
      </w:rPr>
    </w:lvl>
    <w:lvl w:ilvl="3">
      <w:start w:val="1"/>
      <w:numFmt w:val="bullet"/>
      <w:lvlText w:val=""/>
      <w:lvlJc w:val="left"/>
      <w:pPr>
        <w:tabs>
          <w:tab w:val="num" w:pos="2580"/>
        </w:tabs>
        <w:ind w:left="2580" w:hanging="360"/>
      </w:pPr>
      <w:rPr>
        <w:rFonts w:ascii="Symbol" w:hAnsi="Symbol" w:cs="OpenSymbol" w:hint="default"/>
      </w:rPr>
    </w:lvl>
    <w:lvl w:ilvl="4">
      <w:start w:val="1"/>
      <w:numFmt w:val="bullet"/>
      <w:lvlText w:val="◦"/>
      <w:lvlJc w:val="left"/>
      <w:pPr>
        <w:tabs>
          <w:tab w:val="num" w:pos="2940"/>
        </w:tabs>
        <w:ind w:left="2940" w:hanging="360"/>
      </w:pPr>
      <w:rPr>
        <w:rFonts w:ascii="OpenSymbol" w:hAnsi="OpenSymbol" w:cs="OpenSymbol" w:hint="default"/>
      </w:rPr>
    </w:lvl>
    <w:lvl w:ilvl="5">
      <w:start w:val="1"/>
      <w:numFmt w:val="bullet"/>
      <w:lvlText w:val="▪"/>
      <w:lvlJc w:val="left"/>
      <w:pPr>
        <w:tabs>
          <w:tab w:val="num" w:pos="3300"/>
        </w:tabs>
        <w:ind w:left="3300" w:hanging="360"/>
      </w:pPr>
      <w:rPr>
        <w:rFonts w:ascii="OpenSymbol" w:hAnsi="OpenSymbol" w:cs="OpenSymbol" w:hint="default"/>
      </w:rPr>
    </w:lvl>
    <w:lvl w:ilvl="6">
      <w:start w:val="1"/>
      <w:numFmt w:val="bullet"/>
      <w:lvlText w:val=""/>
      <w:lvlJc w:val="left"/>
      <w:pPr>
        <w:tabs>
          <w:tab w:val="num" w:pos="3660"/>
        </w:tabs>
        <w:ind w:left="3660" w:hanging="360"/>
      </w:pPr>
      <w:rPr>
        <w:rFonts w:ascii="Symbol" w:hAnsi="Symbol" w:cs="OpenSymbol" w:hint="default"/>
      </w:rPr>
    </w:lvl>
    <w:lvl w:ilvl="7">
      <w:start w:val="1"/>
      <w:numFmt w:val="bullet"/>
      <w:lvlText w:val="◦"/>
      <w:lvlJc w:val="left"/>
      <w:pPr>
        <w:tabs>
          <w:tab w:val="num" w:pos="4020"/>
        </w:tabs>
        <w:ind w:left="4020" w:hanging="360"/>
      </w:pPr>
      <w:rPr>
        <w:rFonts w:ascii="OpenSymbol" w:hAnsi="OpenSymbol" w:cs="OpenSymbol" w:hint="default"/>
      </w:rPr>
    </w:lvl>
    <w:lvl w:ilvl="8">
      <w:start w:val="1"/>
      <w:numFmt w:val="bullet"/>
      <w:lvlText w:val="▪"/>
      <w:lvlJc w:val="left"/>
      <w:pPr>
        <w:tabs>
          <w:tab w:val="num" w:pos="4380"/>
        </w:tabs>
        <w:ind w:left="4380" w:hanging="360"/>
      </w:pPr>
      <w:rPr>
        <w:rFonts w:ascii="OpenSymbol" w:hAnsi="OpenSymbol" w:cs="OpenSymbol" w:hint="default"/>
      </w:rPr>
    </w:lvl>
  </w:abstractNum>
  <w:abstractNum w:abstractNumId="28">
    <w:nsid w:val="45F476C6"/>
    <w:multiLevelType w:val="hybridMultilevel"/>
    <w:tmpl w:val="DF705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27383A"/>
    <w:multiLevelType w:val="hybridMultilevel"/>
    <w:tmpl w:val="47889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A707B4"/>
    <w:multiLevelType w:val="hybridMultilevel"/>
    <w:tmpl w:val="116CCCA8"/>
    <w:lvl w:ilvl="0" w:tplc="BEE25D3A">
      <w:start w:val="1"/>
      <w:numFmt w:val="decimal"/>
      <w:lvlText w:val="%1."/>
      <w:lvlJc w:val="left"/>
      <w:pPr>
        <w:ind w:left="360" w:hanging="360"/>
      </w:pPr>
      <w:rPr>
        <w:rFonts w:hint="default"/>
        <w:b/>
      </w:rPr>
    </w:lvl>
    <w:lvl w:ilvl="1" w:tplc="B5DE8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F9240D"/>
    <w:multiLevelType w:val="hybridMultilevel"/>
    <w:tmpl w:val="61046A1C"/>
    <w:name w:val="WW8Num52"/>
    <w:lvl w:ilvl="0" w:tplc="2218742E">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7619FE"/>
    <w:multiLevelType w:val="hybridMultilevel"/>
    <w:tmpl w:val="8D6AA112"/>
    <w:lvl w:ilvl="0" w:tplc="D9064E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44B007A"/>
    <w:multiLevelType w:val="multilevel"/>
    <w:tmpl w:val="098698D6"/>
    <w:name w:val="WW8Num142"/>
    <w:lvl w:ilvl="0">
      <w:start w:val="1"/>
      <w:numFmt w:val="decimal"/>
      <w:lvlText w:val="%1."/>
      <w:lvlJc w:val="left"/>
      <w:pPr>
        <w:tabs>
          <w:tab w:val="num" w:pos="720"/>
        </w:tabs>
        <w:ind w:left="720" w:hanging="360"/>
      </w:pPr>
      <w:rPr>
        <w:rFonts w:ascii="Calibri" w:eastAsia="Arial Unicode MS" w:hAnsi="Calibri" w:cs="Calibri"/>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cs="Arial" w:hint="default"/>
        <w:iCs/>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nsid w:val="56151881"/>
    <w:multiLevelType w:val="multilevel"/>
    <w:tmpl w:val="75C472B2"/>
    <w:lvl w:ilvl="0">
      <w:start w:val="1"/>
      <w:numFmt w:val="decimal"/>
      <w:lvlText w:val="%1."/>
      <w:lvlJc w:val="left"/>
      <w:pPr>
        <w:tabs>
          <w:tab w:val="num" w:pos="502"/>
        </w:tabs>
        <w:ind w:left="502" w:hanging="360"/>
      </w:pPr>
      <w:rPr>
        <w:rFonts w:cs="Calibri"/>
        <w:b w:val="0"/>
        <w:sz w:val="22"/>
        <w:szCs w:val="22"/>
      </w:rPr>
    </w:lvl>
    <w:lvl w:ilvl="1">
      <w:start w:val="1"/>
      <w:numFmt w:val="decimal"/>
      <w:lvlText w:val="%2."/>
      <w:lvlJc w:val="left"/>
      <w:pPr>
        <w:ind w:left="0" w:firstLine="0"/>
      </w:pPr>
      <w:rPr>
        <w:rFonts w:ascii="Arial" w:eastAsia="Calibri" w:hAnsi="Arial" w:cs="Calibr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587910"/>
    <w:multiLevelType w:val="hybridMultilevel"/>
    <w:tmpl w:val="41BE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2F1600"/>
    <w:multiLevelType w:val="hybridMultilevel"/>
    <w:tmpl w:val="043CC3D8"/>
    <w:lvl w:ilvl="0" w:tplc="76D8BB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AB108E4"/>
    <w:multiLevelType w:val="multilevel"/>
    <w:tmpl w:val="6DF26FFC"/>
    <w:lvl w:ilvl="0">
      <w:start w:val="1"/>
      <w:numFmt w:val="bullet"/>
      <w:lvlText w:val=""/>
      <w:lvlJc w:val="left"/>
      <w:pPr>
        <w:ind w:left="1866" w:hanging="360"/>
      </w:pPr>
      <w:rPr>
        <w:rFonts w:ascii="Symbol" w:hAnsi="Symbol" w:cs="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38">
    <w:nsid w:val="5B5E7EEF"/>
    <w:multiLevelType w:val="hybridMultilevel"/>
    <w:tmpl w:val="B1524BCE"/>
    <w:lvl w:ilvl="0" w:tplc="1666964E">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8F7A50"/>
    <w:multiLevelType w:val="multilevel"/>
    <w:tmpl w:val="41DCF1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601F4937"/>
    <w:multiLevelType w:val="multilevel"/>
    <w:tmpl w:val="1264F7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DA34976"/>
    <w:multiLevelType w:val="hybridMultilevel"/>
    <w:tmpl w:val="48BCB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EE81A31"/>
    <w:multiLevelType w:val="hybridMultilevel"/>
    <w:tmpl w:val="F70C4388"/>
    <w:name w:val="WW8Num112"/>
    <w:lvl w:ilvl="0" w:tplc="D1A2EE84">
      <w:start w:val="1"/>
      <w:numFmt w:val="decimal"/>
      <w:lvlText w:val="%1."/>
      <w:lvlJc w:val="left"/>
      <w:pPr>
        <w:tabs>
          <w:tab w:val="num" w:pos="0"/>
        </w:tabs>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C62B72"/>
    <w:multiLevelType w:val="hybridMultilevel"/>
    <w:tmpl w:val="E4B6E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503BA"/>
    <w:multiLevelType w:val="hybridMultilevel"/>
    <w:tmpl w:val="595C9D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43"/>
  </w:num>
  <w:num w:numId="4">
    <w:abstractNumId w:val="5"/>
  </w:num>
  <w:num w:numId="5">
    <w:abstractNumId w:val="35"/>
  </w:num>
  <w:num w:numId="6">
    <w:abstractNumId w:val="29"/>
  </w:num>
  <w:num w:numId="7">
    <w:abstractNumId w:val="28"/>
  </w:num>
  <w:num w:numId="8">
    <w:abstractNumId w:val="6"/>
  </w:num>
  <w:num w:numId="9">
    <w:abstractNumId w:val="7"/>
  </w:num>
  <w:num w:numId="10">
    <w:abstractNumId w:val="13"/>
  </w:num>
  <w:num w:numId="11">
    <w:abstractNumId w:val="9"/>
  </w:num>
  <w:num w:numId="12">
    <w:abstractNumId w:val="41"/>
  </w:num>
  <w:num w:numId="13">
    <w:abstractNumId w:val="36"/>
  </w:num>
  <w:num w:numId="14">
    <w:abstractNumId w:val="15"/>
  </w:num>
  <w:num w:numId="15">
    <w:abstractNumId w:val="16"/>
  </w:num>
  <w:num w:numId="16">
    <w:abstractNumId w:val="32"/>
  </w:num>
  <w:num w:numId="17">
    <w:abstractNumId w:val="24"/>
  </w:num>
  <w:num w:numId="18">
    <w:abstractNumId w:val="38"/>
  </w:num>
  <w:num w:numId="19">
    <w:abstractNumId w:val="44"/>
  </w:num>
  <w:num w:numId="20">
    <w:abstractNumId w:val="17"/>
  </w:num>
  <w:num w:numId="21">
    <w:abstractNumId w:val="11"/>
  </w:num>
  <w:num w:numId="22">
    <w:abstractNumId w:val="10"/>
  </w:num>
  <w:num w:numId="23">
    <w:abstractNumId w:val="8"/>
  </w:num>
  <w:num w:numId="24">
    <w:abstractNumId w:val="14"/>
  </w:num>
  <w:num w:numId="25">
    <w:abstractNumId w:val="27"/>
  </w:num>
  <w:num w:numId="26">
    <w:abstractNumId w:val="39"/>
  </w:num>
  <w:num w:numId="27">
    <w:abstractNumId w:val="18"/>
  </w:num>
  <w:num w:numId="28">
    <w:abstractNumId w:val="21"/>
  </w:num>
  <w:num w:numId="29">
    <w:abstractNumId w:val="12"/>
  </w:num>
  <w:num w:numId="30">
    <w:abstractNumId w:val="34"/>
  </w:num>
  <w:num w:numId="31">
    <w:abstractNumId w:val="26"/>
  </w:num>
  <w:num w:numId="32">
    <w:abstractNumId w:val="23"/>
  </w:num>
  <w:num w:numId="33">
    <w:abstractNumId w:val="25"/>
  </w:num>
  <w:num w:numId="34">
    <w:abstractNumId w:val="40"/>
  </w:num>
  <w:num w:numId="35">
    <w:abstractNumId w:val="37"/>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C59A0"/>
    <w:rsid w:val="0003778D"/>
    <w:rsid w:val="00042BCF"/>
    <w:rsid w:val="000B4D34"/>
    <w:rsid w:val="000B7624"/>
    <w:rsid w:val="000C451D"/>
    <w:rsid w:val="000E2BC8"/>
    <w:rsid w:val="000E5B6C"/>
    <w:rsid w:val="000E6785"/>
    <w:rsid w:val="0011678B"/>
    <w:rsid w:val="001507B6"/>
    <w:rsid w:val="00161016"/>
    <w:rsid w:val="00163D30"/>
    <w:rsid w:val="001963CF"/>
    <w:rsid w:val="001C198E"/>
    <w:rsid w:val="001D5B1C"/>
    <w:rsid w:val="001F17BC"/>
    <w:rsid w:val="002030A6"/>
    <w:rsid w:val="0021561B"/>
    <w:rsid w:val="00222018"/>
    <w:rsid w:val="002358FD"/>
    <w:rsid w:val="002446AF"/>
    <w:rsid w:val="002868F4"/>
    <w:rsid w:val="002B06A2"/>
    <w:rsid w:val="002B675C"/>
    <w:rsid w:val="002C404F"/>
    <w:rsid w:val="003116E8"/>
    <w:rsid w:val="00331617"/>
    <w:rsid w:val="003B1E87"/>
    <w:rsid w:val="003B3C02"/>
    <w:rsid w:val="003B5474"/>
    <w:rsid w:val="003B74DA"/>
    <w:rsid w:val="003C7DA3"/>
    <w:rsid w:val="0040338C"/>
    <w:rsid w:val="00422AD1"/>
    <w:rsid w:val="004622F4"/>
    <w:rsid w:val="0046310A"/>
    <w:rsid w:val="00482079"/>
    <w:rsid w:val="00490EC3"/>
    <w:rsid w:val="004941F5"/>
    <w:rsid w:val="004B3D40"/>
    <w:rsid w:val="004D4FA6"/>
    <w:rsid w:val="004E3217"/>
    <w:rsid w:val="00514D7A"/>
    <w:rsid w:val="00517351"/>
    <w:rsid w:val="00524A29"/>
    <w:rsid w:val="0055403C"/>
    <w:rsid w:val="00556342"/>
    <w:rsid w:val="00566E70"/>
    <w:rsid w:val="00583231"/>
    <w:rsid w:val="005C13F3"/>
    <w:rsid w:val="00610102"/>
    <w:rsid w:val="00650EAA"/>
    <w:rsid w:val="00695483"/>
    <w:rsid w:val="006C637F"/>
    <w:rsid w:val="006D0127"/>
    <w:rsid w:val="007129A0"/>
    <w:rsid w:val="00725F72"/>
    <w:rsid w:val="0073421D"/>
    <w:rsid w:val="00741110"/>
    <w:rsid w:val="0074603C"/>
    <w:rsid w:val="00774E9D"/>
    <w:rsid w:val="0078231E"/>
    <w:rsid w:val="007A1476"/>
    <w:rsid w:val="00856685"/>
    <w:rsid w:val="0086160D"/>
    <w:rsid w:val="00865324"/>
    <w:rsid w:val="00874ACF"/>
    <w:rsid w:val="008E3CBB"/>
    <w:rsid w:val="008F6214"/>
    <w:rsid w:val="00974A0D"/>
    <w:rsid w:val="00992415"/>
    <w:rsid w:val="00994EC0"/>
    <w:rsid w:val="00A36695"/>
    <w:rsid w:val="00A36A86"/>
    <w:rsid w:val="00A915AB"/>
    <w:rsid w:val="00AA06A5"/>
    <w:rsid w:val="00AB2C13"/>
    <w:rsid w:val="00B1729F"/>
    <w:rsid w:val="00B30649"/>
    <w:rsid w:val="00B5304B"/>
    <w:rsid w:val="00BB232B"/>
    <w:rsid w:val="00BC760D"/>
    <w:rsid w:val="00BF5B81"/>
    <w:rsid w:val="00C04CB0"/>
    <w:rsid w:val="00C101B9"/>
    <w:rsid w:val="00C15364"/>
    <w:rsid w:val="00C17E0E"/>
    <w:rsid w:val="00CD67D8"/>
    <w:rsid w:val="00D21183"/>
    <w:rsid w:val="00D363DF"/>
    <w:rsid w:val="00D524CF"/>
    <w:rsid w:val="00D56015"/>
    <w:rsid w:val="00D73411"/>
    <w:rsid w:val="00D84DAF"/>
    <w:rsid w:val="00D94C3F"/>
    <w:rsid w:val="00DA6A13"/>
    <w:rsid w:val="00DC0AB1"/>
    <w:rsid w:val="00DC6417"/>
    <w:rsid w:val="00E22AFA"/>
    <w:rsid w:val="00E60BDB"/>
    <w:rsid w:val="00EA6DC8"/>
    <w:rsid w:val="00EF6E46"/>
    <w:rsid w:val="00F201D8"/>
    <w:rsid w:val="00F22B5C"/>
    <w:rsid w:val="00F7573E"/>
    <w:rsid w:val="00FC0A2D"/>
    <w:rsid w:val="00FC59A0"/>
    <w:rsid w:val="00FF6E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A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table" w:styleId="Tabela-Siatka">
    <w:name w:val="Table Grid"/>
    <w:basedOn w:val="Standardowy"/>
    <w:uiPriority w:val="59"/>
    <w:rsid w:val="00B30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uiPriority w:val="99"/>
    <w:unhideWhenUsed/>
    <w:rsid w:val="00D524CF"/>
    <w:rPr>
      <w:color w:val="0563C1"/>
      <w:u w:val="single"/>
    </w:rPr>
  </w:style>
  <w:style w:type="paragraph" w:styleId="Akapitzlist">
    <w:name w:val="List Paragraph"/>
    <w:basedOn w:val="Normalny"/>
    <w:uiPriority w:val="34"/>
    <w:qFormat/>
    <w:rsid w:val="00556342"/>
    <w:pPr>
      <w:ind w:left="720"/>
      <w:contextualSpacing/>
    </w:pPr>
  </w:style>
  <w:style w:type="paragraph" w:styleId="NormalnyWeb">
    <w:name w:val="Normal (Web)"/>
    <w:basedOn w:val="Normalny"/>
    <w:uiPriority w:val="99"/>
    <w:unhideWhenUsed/>
    <w:rsid w:val="002C4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74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9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ednarczyk@stowarzyszeniepror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warzyszenie.prorew@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owarzyszenie.prorew@gmail.com" TargetMode="External"/><Relationship Id="rId4" Type="http://schemas.openxmlformats.org/officeDocument/2006/relationships/settings" Target="settings.xml"/><Relationship Id="rId9" Type="http://schemas.openxmlformats.org/officeDocument/2006/relationships/hyperlink" Target="mailto:d.darowska-nowak@stowarzyszenieprore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2001-2D57-4F47-A3DA-5FD0846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8360</Words>
  <Characters>50163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dom</cp:lastModifiedBy>
  <cp:revision>2</cp:revision>
  <cp:lastPrinted>2018-03-20T14:49:00Z</cp:lastPrinted>
  <dcterms:created xsi:type="dcterms:W3CDTF">2018-10-22T11:15:00Z</dcterms:created>
  <dcterms:modified xsi:type="dcterms:W3CDTF">2018-10-22T11:15:00Z</dcterms:modified>
</cp:coreProperties>
</file>